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0B" w:rsidRPr="00164FD4" w:rsidRDefault="008D190B" w:rsidP="008D190B">
      <w:pPr>
        <w:pStyle w:val="31"/>
        <w:keepNext/>
        <w:keepLines/>
        <w:shd w:val="clear" w:color="auto" w:fill="auto"/>
        <w:spacing w:after="25" w:line="240" w:lineRule="exact"/>
        <w:rPr>
          <w:sz w:val="24"/>
          <w:szCs w:val="24"/>
        </w:rPr>
      </w:pPr>
      <w:bookmarkStart w:id="0" w:name="bookmark1"/>
      <w:bookmarkStart w:id="1" w:name="_GoBack"/>
      <w:r w:rsidRPr="00164FD4">
        <w:rPr>
          <w:rStyle w:val="30"/>
          <w:b/>
          <w:bCs/>
          <w:color w:val="000000"/>
          <w:sz w:val="24"/>
          <w:szCs w:val="24"/>
        </w:rPr>
        <w:t>РАЗДЕЛ 1. ЦЕЛЕВОЙ</w:t>
      </w:r>
      <w:bookmarkEnd w:id="0"/>
    </w:p>
    <w:p w:rsidR="008D190B" w:rsidRPr="00164FD4" w:rsidRDefault="008D190B" w:rsidP="008D190B">
      <w:pPr>
        <w:pStyle w:val="21"/>
        <w:shd w:val="clear" w:color="auto" w:fill="auto"/>
        <w:spacing w:after="0" w:line="317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Участниками образовательных отношений являются педагогические и другие работники муниципального бюджетного общеобразовательного учреждения «Средняя общеобразовательная школа № 56» города Чебоксары Чувашской Республики,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8D190B" w:rsidRPr="00164FD4" w:rsidRDefault="008D190B" w:rsidP="008D190B">
      <w:pPr>
        <w:pStyle w:val="21"/>
        <w:shd w:val="clear" w:color="auto" w:fill="auto"/>
        <w:spacing w:after="358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after="32" w:line="240" w:lineRule="exact"/>
        <w:rPr>
          <w:sz w:val="24"/>
          <w:szCs w:val="24"/>
        </w:rPr>
      </w:pPr>
      <w:bookmarkStart w:id="2" w:name="bookmark2"/>
      <w:r w:rsidRPr="00164FD4">
        <w:rPr>
          <w:rStyle w:val="30"/>
          <w:b/>
          <w:bCs/>
          <w:color w:val="000000"/>
          <w:sz w:val="24"/>
          <w:szCs w:val="24"/>
        </w:rPr>
        <w:t>1.1 Цель и задачи воспитания обучающихся</w:t>
      </w:r>
      <w:bookmarkEnd w:id="2"/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164FD4">
        <w:rPr>
          <w:rStyle w:val="26"/>
          <w:color w:val="000000"/>
          <w:sz w:val="24"/>
          <w:szCs w:val="24"/>
        </w:rPr>
        <w:t xml:space="preserve">цель воспитания </w:t>
      </w:r>
      <w:r w:rsidRPr="00164FD4">
        <w:rPr>
          <w:rStyle w:val="23"/>
          <w:color w:val="000000"/>
          <w:sz w:val="24"/>
          <w:szCs w:val="24"/>
        </w:rPr>
        <w:t>обучающихся в МБОУ «СОШ № 56» г. Чебоксары: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D190B" w:rsidRPr="00164FD4" w:rsidRDefault="008D190B" w:rsidP="008D190B">
      <w:pPr>
        <w:pStyle w:val="21"/>
        <w:shd w:val="clear" w:color="auto" w:fill="auto"/>
        <w:spacing w:after="0" w:line="240" w:lineRule="exact"/>
        <w:ind w:firstLine="780"/>
        <w:jc w:val="both"/>
        <w:rPr>
          <w:sz w:val="24"/>
          <w:szCs w:val="24"/>
        </w:rPr>
      </w:pPr>
      <w:r w:rsidRPr="00164FD4">
        <w:rPr>
          <w:rStyle w:val="26"/>
          <w:color w:val="000000"/>
          <w:sz w:val="24"/>
          <w:szCs w:val="24"/>
        </w:rPr>
        <w:t xml:space="preserve">Задачи воспитания </w:t>
      </w:r>
      <w:r w:rsidRPr="00164FD4">
        <w:rPr>
          <w:rStyle w:val="23"/>
          <w:color w:val="000000"/>
          <w:sz w:val="24"/>
          <w:szCs w:val="24"/>
        </w:rPr>
        <w:t>обучающихся в МБОУ «СОШ № 56» г.Чебоксары:</w:t>
      </w:r>
    </w:p>
    <w:p w:rsidR="008D190B" w:rsidRPr="00164FD4" w:rsidRDefault="008D190B" w:rsidP="008D190B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307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8D190B" w:rsidRPr="00164FD4" w:rsidRDefault="008D190B" w:rsidP="008D190B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after="0" w:line="288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8D190B" w:rsidRPr="00164FD4" w:rsidRDefault="008D190B" w:rsidP="008D190B">
      <w:pPr>
        <w:pStyle w:val="21"/>
        <w:numPr>
          <w:ilvl w:val="0"/>
          <w:numId w:val="4"/>
        </w:numPr>
        <w:shd w:val="clear" w:color="auto" w:fill="auto"/>
        <w:tabs>
          <w:tab w:val="left" w:pos="944"/>
        </w:tabs>
        <w:spacing w:after="0" w:line="30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приобретение соответствующего этим нормам, ценностям, традициям </w:t>
      </w:r>
      <w:r w:rsidRPr="00164FD4">
        <w:rPr>
          <w:rStyle w:val="2"/>
          <w:color w:val="000000"/>
          <w:sz w:val="24"/>
          <w:szCs w:val="24"/>
        </w:rPr>
        <w:lastRenderedPageBreak/>
        <w:t>социокультурного опыта поведения, общения, межличностных и социальных отношений, применения полученных знаний;</w:t>
      </w:r>
    </w:p>
    <w:p w:rsidR="008D190B" w:rsidRPr="00164FD4" w:rsidRDefault="008D190B" w:rsidP="008D190B">
      <w:pPr>
        <w:pStyle w:val="21"/>
        <w:numPr>
          <w:ilvl w:val="0"/>
          <w:numId w:val="4"/>
        </w:numPr>
        <w:shd w:val="clear" w:color="auto" w:fill="auto"/>
        <w:tabs>
          <w:tab w:val="left" w:pos="944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достижение личностных результатов освоения общеобразовательных программ в соответствии с ФГОС, которые включают: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207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осознание российской гражданской идентичности;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207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сформированность ценностей самостоятельности и инициативы;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331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202"/>
        </w:tabs>
        <w:spacing w:after="0" w:line="307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207"/>
        </w:tabs>
        <w:spacing w:after="0" w:line="307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8D190B" w:rsidRPr="00164FD4" w:rsidRDefault="008D190B" w:rsidP="008D190B">
      <w:pPr>
        <w:pStyle w:val="21"/>
        <w:shd w:val="clear" w:color="auto" w:fill="auto"/>
        <w:spacing w:after="238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Воспитательная деятельность в школе планируется и осуществляется на основе аксиологического, антропологического, культурно-исторического, системно - 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инклюзивное™, возрастосообразности.</w:t>
      </w:r>
    </w:p>
    <w:p w:rsidR="008D190B" w:rsidRPr="00164FD4" w:rsidRDefault="008D190B" w:rsidP="008D190B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409"/>
        </w:tabs>
        <w:spacing w:after="212" w:line="240" w:lineRule="exact"/>
        <w:rPr>
          <w:sz w:val="24"/>
          <w:szCs w:val="24"/>
        </w:rPr>
      </w:pPr>
      <w:bookmarkStart w:id="3" w:name="bookmark3"/>
      <w:r w:rsidRPr="00164FD4">
        <w:rPr>
          <w:rStyle w:val="3"/>
          <w:b/>
          <w:bCs/>
          <w:color w:val="000000"/>
          <w:sz w:val="24"/>
          <w:szCs w:val="24"/>
        </w:rPr>
        <w:t>Направления воспитания</w:t>
      </w:r>
      <w:bookmarkEnd w:id="3"/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Программа реализуется в единстве учебной и воспитательной деятельности школы по основным направлениям воспитания в соответствии с ФГОС: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307" w:lineRule="exact"/>
        <w:ind w:firstLine="760"/>
        <w:jc w:val="both"/>
        <w:rPr>
          <w:sz w:val="24"/>
          <w:szCs w:val="24"/>
        </w:rPr>
      </w:pPr>
      <w:r w:rsidRPr="00164FD4">
        <w:rPr>
          <w:rStyle w:val="240"/>
          <w:color w:val="000000"/>
          <w:sz w:val="24"/>
          <w:szCs w:val="24"/>
        </w:rPr>
        <w:t xml:space="preserve">гражданское воспитание </w:t>
      </w:r>
      <w:r w:rsidRPr="00164FD4">
        <w:rPr>
          <w:rStyle w:val="2"/>
          <w:color w:val="000000"/>
          <w:sz w:val="24"/>
          <w:szCs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307" w:lineRule="exact"/>
        <w:ind w:firstLine="760"/>
        <w:jc w:val="both"/>
        <w:rPr>
          <w:sz w:val="24"/>
          <w:szCs w:val="24"/>
        </w:rPr>
      </w:pPr>
      <w:r w:rsidRPr="00164FD4">
        <w:rPr>
          <w:rStyle w:val="240"/>
          <w:color w:val="000000"/>
          <w:sz w:val="24"/>
          <w:szCs w:val="24"/>
        </w:rPr>
        <w:t xml:space="preserve">патриотическое воспитание </w:t>
      </w:r>
      <w:r w:rsidRPr="00164FD4">
        <w:rPr>
          <w:rStyle w:val="2"/>
          <w:color w:val="000000"/>
          <w:sz w:val="24"/>
          <w:szCs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spacing w:after="0" w:line="307" w:lineRule="exact"/>
        <w:ind w:firstLine="760"/>
        <w:jc w:val="both"/>
        <w:rPr>
          <w:sz w:val="24"/>
          <w:szCs w:val="24"/>
        </w:rPr>
      </w:pPr>
      <w:r w:rsidRPr="00164FD4">
        <w:rPr>
          <w:rStyle w:val="240"/>
          <w:color w:val="000000"/>
          <w:sz w:val="24"/>
          <w:szCs w:val="24"/>
        </w:rPr>
        <w:t xml:space="preserve"> духовно-нравственное воспитание </w:t>
      </w:r>
      <w:r w:rsidRPr="00164FD4">
        <w:rPr>
          <w:rStyle w:val="2"/>
          <w:color w:val="000000"/>
          <w:sz w:val="24"/>
          <w:szCs w:val="24"/>
        </w:rPr>
        <w:t>— воспитание на основе духовно</w:t>
      </w:r>
      <w:r w:rsidRPr="00164FD4">
        <w:rPr>
          <w:rStyle w:val="2"/>
          <w:color w:val="000000"/>
          <w:sz w:val="24"/>
          <w:szCs w:val="24"/>
        </w:rPr>
        <w:softHyphen/>
        <w:t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98" w:lineRule="exact"/>
        <w:ind w:firstLine="760"/>
        <w:jc w:val="both"/>
        <w:rPr>
          <w:sz w:val="24"/>
          <w:szCs w:val="24"/>
        </w:rPr>
      </w:pPr>
      <w:r w:rsidRPr="00164FD4">
        <w:rPr>
          <w:rStyle w:val="240"/>
          <w:color w:val="000000"/>
          <w:sz w:val="24"/>
          <w:szCs w:val="24"/>
        </w:rPr>
        <w:t xml:space="preserve">эстетическое воспитание </w:t>
      </w:r>
      <w:r w:rsidRPr="00164FD4">
        <w:rPr>
          <w:rStyle w:val="2"/>
          <w:color w:val="000000"/>
          <w:sz w:val="24"/>
          <w:szCs w:val="24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40"/>
          <w:color w:val="000000"/>
          <w:sz w:val="24"/>
          <w:szCs w:val="24"/>
        </w:rPr>
        <w:t xml:space="preserve">физическое воспитание, формирование культуры здорового образа жизни и эмоционального благополучия </w:t>
      </w:r>
      <w:r w:rsidRPr="00164FD4">
        <w:rPr>
          <w:rStyle w:val="2"/>
          <w:color w:val="000000"/>
          <w:sz w:val="24"/>
          <w:szCs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240" w:lineRule="exact"/>
        <w:ind w:firstLine="760"/>
        <w:jc w:val="both"/>
        <w:rPr>
          <w:sz w:val="24"/>
          <w:szCs w:val="24"/>
        </w:rPr>
      </w:pPr>
      <w:r w:rsidRPr="00164FD4">
        <w:rPr>
          <w:rStyle w:val="240"/>
          <w:color w:val="000000"/>
          <w:sz w:val="24"/>
          <w:szCs w:val="24"/>
        </w:rPr>
        <w:t xml:space="preserve">трудовое воспитание </w:t>
      </w:r>
      <w:r w:rsidRPr="00164FD4">
        <w:rPr>
          <w:rStyle w:val="2"/>
          <w:color w:val="000000"/>
          <w:sz w:val="24"/>
          <w:szCs w:val="24"/>
        </w:rPr>
        <w:t>— воспитание уважения к труду, трудящимся, результатам</w:t>
      </w:r>
      <w:r w:rsidRPr="00164FD4">
        <w:rPr>
          <w:rStyle w:val="2"/>
          <w:color w:val="000000"/>
          <w:sz w:val="24"/>
          <w:szCs w:val="24"/>
        </w:rPr>
        <w:br w:type="page"/>
      </w:r>
      <w:r w:rsidRPr="00164FD4">
        <w:rPr>
          <w:rStyle w:val="2"/>
          <w:color w:val="000000"/>
          <w:sz w:val="24"/>
          <w:szCs w:val="24"/>
        </w:rPr>
        <w:lastRenderedPageBreak/>
        <w:t>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307" w:lineRule="exact"/>
        <w:ind w:firstLine="740"/>
        <w:jc w:val="both"/>
        <w:rPr>
          <w:sz w:val="24"/>
          <w:szCs w:val="24"/>
        </w:rPr>
      </w:pPr>
      <w:r w:rsidRPr="00164FD4">
        <w:rPr>
          <w:rStyle w:val="240"/>
          <w:color w:val="000000"/>
          <w:sz w:val="24"/>
          <w:szCs w:val="24"/>
        </w:rPr>
        <w:t xml:space="preserve">экологическое воспитание </w:t>
      </w:r>
      <w:r w:rsidRPr="00164FD4">
        <w:rPr>
          <w:rStyle w:val="2"/>
          <w:color w:val="000000"/>
          <w:sz w:val="24"/>
          <w:szCs w:val="24"/>
        </w:rPr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94"/>
        </w:tabs>
        <w:spacing w:after="354" w:line="307" w:lineRule="exact"/>
        <w:ind w:firstLine="740"/>
        <w:jc w:val="both"/>
        <w:rPr>
          <w:sz w:val="24"/>
          <w:szCs w:val="24"/>
        </w:rPr>
      </w:pPr>
      <w:r w:rsidRPr="00164FD4">
        <w:rPr>
          <w:rStyle w:val="240"/>
          <w:color w:val="000000"/>
          <w:sz w:val="24"/>
          <w:szCs w:val="24"/>
        </w:rPr>
        <w:t xml:space="preserve">ценности научного познания </w:t>
      </w:r>
      <w:r w:rsidRPr="00164FD4">
        <w:rPr>
          <w:rStyle w:val="2"/>
          <w:color w:val="000000"/>
          <w:sz w:val="24"/>
          <w:szCs w:val="24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D190B" w:rsidRPr="00164FD4" w:rsidRDefault="008D190B" w:rsidP="008D190B">
      <w:pPr>
        <w:pStyle w:val="31"/>
        <w:keepNext/>
        <w:keepLines/>
        <w:numPr>
          <w:ilvl w:val="0"/>
          <w:numId w:val="6"/>
        </w:numPr>
        <w:shd w:val="clear" w:color="auto" w:fill="auto"/>
        <w:tabs>
          <w:tab w:val="left" w:pos="409"/>
        </w:tabs>
        <w:spacing w:after="0" w:line="240" w:lineRule="exact"/>
        <w:rPr>
          <w:sz w:val="24"/>
          <w:szCs w:val="24"/>
        </w:rPr>
        <w:sectPr w:rsidR="008D190B" w:rsidRPr="00164FD4">
          <w:pgSz w:w="11900" w:h="16840"/>
          <w:pgMar w:top="1146" w:right="806" w:bottom="1352" w:left="1644" w:header="0" w:footer="3" w:gutter="0"/>
          <w:cols w:space="720"/>
          <w:noEndnote/>
          <w:docGrid w:linePitch="360"/>
        </w:sectPr>
      </w:pPr>
      <w:bookmarkStart w:id="4" w:name="bookmark4"/>
      <w:r w:rsidRPr="00164FD4">
        <w:rPr>
          <w:rStyle w:val="3"/>
          <w:b/>
          <w:bCs/>
          <w:color w:val="000000"/>
          <w:sz w:val="24"/>
          <w:szCs w:val="24"/>
        </w:rPr>
        <w:t>Целевые ориентиры результатов воспитания</w:t>
      </w:r>
      <w:bookmarkEnd w:id="4"/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paragraph">
                  <wp:posOffset>0</wp:posOffset>
                </wp:positionV>
                <wp:extent cx="5937250" cy="1250315"/>
                <wp:effectExtent l="3175" t="2540" r="3175" b="444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25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29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Целевые ориентиры результатов воспитания на уровне начального общего образования: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26"/>
                              <w:gridCol w:w="1824"/>
                            </w:tblGrid>
                            <w:tr w:rsidR="00164FD4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7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left="3660" w:firstLine="0"/>
                                  </w:pPr>
                                  <w:r>
                                    <w:rPr>
                                      <w:rStyle w:val="230"/>
                                      <w:color w:val="000000"/>
                                    </w:rPr>
                                    <w:t>Целевые ориентиры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4FD4">
                              <w:trPr>
                                <w:trHeight w:hRule="exact" w:val="379"/>
                                <w:jc w:val="center"/>
                              </w:trPr>
                              <w:tc>
                                <w:tcPr>
                                  <w:tcW w:w="7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30"/>
                                      <w:color w:val="000000"/>
                                    </w:rPr>
                                    <w:t>Гражданско-патриотическое воспитание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4FD4" w:rsidRDefault="00164FD4" w:rsidP="008D190B">
                            <w:pPr>
                              <w:pStyle w:val="a8"/>
                              <w:shd w:val="clear" w:color="auto" w:fill="auto"/>
                            </w:pPr>
                            <w:r>
                              <w:rPr>
                                <w:rStyle w:val="Exact1"/>
                              </w:rPr>
                              <w:t>Знающий и любящий свою малую родину, свой край, имеющий представление о Родине — России, её территории, расположении.</w:t>
                            </w:r>
                          </w:p>
                          <w:p w:rsidR="00164FD4" w:rsidRDefault="00164FD4" w:rsidP="008D190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margin-left:-1pt;margin-top:0;width:467.5pt;height:98.4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29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i/>
                          <w:iCs/>
                          <w:color w:val="000000"/>
                        </w:rPr>
                        <w:t>Целевые ориентиры результатов воспитания на уровне начального общего образования: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26"/>
                        <w:gridCol w:w="1824"/>
                      </w:tblGrid>
                      <w:tr w:rsidR="00164FD4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7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3660" w:firstLine="0"/>
                            </w:pPr>
                            <w:r>
                              <w:rPr>
                                <w:rStyle w:val="230"/>
                                <w:color w:val="000000"/>
                              </w:rPr>
                              <w:t>Целевые ориентиры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4FD4">
                        <w:trPr>
                          <w:trHeight w:hRule="exact" w:val="379"/>
                          <w:jc w:val="center"/>
                        </w:trPr>
                        <w:tc>
                          <w:tcPr>
                            <w:tcW w:w="7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30"/>
                                <w:color w:val="000000"/>
                              </w:rPr>
                              <w:t>Гражданско-патриотическое воспитание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64FD4" w:rsidRDefault="00164FD4" w:rsidP="008D190B">
                      <w:pPr>
                        <w:pStyle w:val="a8"/>
                        <w:shd w:val="clear" w:color="auto" w:fill="auto"/>
                      </w:pPr>
                      <w:r>
                        <w:rPr>
                          <w:rStyle w:val="Exact1"/>
                        </w:rPr>
                        <w:t>Знающий и любящий свою малую родину, свой край, имеющий представление о Родине — России, её территории, расположении.</w:t>
                      </w:r>
                    </w:p>
                    <w:p w:rsidR="00164FD4" w:rsidRDefault="00164FD4" w:rsidP="008D190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1197610</wp:posOffset>
                </wp:positionV>
                <wp:extent cx="5845810" cy="5168265"/>
                <wp:effectExtent l="0" t="0" r="4445" b="381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516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2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Сознающий принадлежность к своему народу и к общности граждан России, проявляющий уважение к своему и другим народам.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2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Понимающий свою сопричастность к прошлому, настоящему и будущему родного края, своей Родины — России, Российского государства.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2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7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Имеющий первоначальные представления о правах и ответственности человека в обществе, гражданских правах и обязанностях.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7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Принимающий участие в жизни класса, общеобразовательной организации, в доступной по возрасту социально значимой деятельности.</w:t>
                            </w:r>
                          </w:p>
                          <w:p w:rsidR="00164FD4" w:rsidRDefault="00164FD4" w:rsidP="008D190B">
                            <w:pPr>
                              <w:pStyle w:val="3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firstLine="24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Духовно-нравственное воспитание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2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2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Сознающий ценность каждой человеческой жизни, признающий индивидуальность и достоинство каждого человека.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2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12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Умеющий оценивать поступки с позиции их соответствия нравственным нормам, осознающий ответственность за свои поступки.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02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98" w:lineRule="exact"/>
                              <w:ind w:firstLine="2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Сознающий нравственную и эстетическую ценность литературы, родного языка, русского языка, проявляющий интерес к чтению.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2.35pt;margin-top:94.3pt;width:460.3pt;height:406.9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2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Сознающий принадлежность к своему народу и к общности граждан России, проявляющий уважение к своему и другим народам.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2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Понимающий свою сопричастность к прошлому, настоящему и будущему родного края, своей Родины — России, Российского государства.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2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7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Имеющий первоначальные представления о правах и ответственности человека в обществе, гражданских правах и обязанностях.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7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Принимающий участие в жизни класса, общеобразовательной организации, в доступной по возрасту социально значимой деятельности.</w:t>
                      </w:r>
                    </w:p>
                    <w:p w:rsidR="00164FD4" w:rsidRDefault="00164FD4" w:rsidP="008D190B">
                      <w:pPr>
                        <w:pStyle w:val="3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firstLine="240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Духовно-нравственное воспитание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2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2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Сознающий ценность каждой человеческой жизни, признающий индивидуальность и достоинство каждого человека.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2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12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Умеющий оценивать поступки с позиции их соответствия нравственным нормам, осознающий ответственность за свои поступки.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02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98" w:lineRule="exact"/>
                        <w:ind w:firstLine="2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Сознающий нравственную и эстетическую ценность литературы, родного языка, русского языка, проявляющий интерес к чтению.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448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type w:val="continuous"/>
          <w:pgSz w:w="11900" w:h="16840"/>
          <w:pgMar w:top="1143" w:right="812" w:bottom="1143" w:left="1690" w:header="0" w:footer="3" w:gutter="0"/>
          <w:cols w:space="720"/>
          <w:noEndnote/>
          <w:docGrid w:linePitch="360"/>
        </w:sect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  <w:r w:rsidRPr="00164FD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0</wp:posOffset>
                </wp:positionV>
                <wp:extent cx="5879465" cy="7216775"/>
                <wp:effectExtent l="3810" t="0" r="3175" b="381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21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3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28" w:line="240" w:lineRule="exact"/>
                              <w:ind w:firstLine="260"/>
                            </w:pPr>
                            <w:bookmarkStart w:id="5" w:name="bookmark5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Эстетическое воспитание</w:t>
                            </w:r>
                            <w:bookmarkEnd w:id="5"/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72" w:line="274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Способный воспринимать и чувствовать прекрасное в быту, природе, искусстве, творчестве людей.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52" w:line="259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Проявляющий интерес и уважение к отечественной и мировой художественной культуре.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64" w:line="269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Проявляющий стремление к самовыражению в разных видах художественной деятельности, искусстве.</w:t>
                            </w:r>
                          </w:p>
                          <w:p w:rsidR="00164FD4" w:rsidRDefault="00164FD4" w:rsidP="008D190B">
                            <w:pPr>
                              <w:pStyle w:val="3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37" w:line="264" w:lineRule="exact"/>
                              <w:ind w:firstLine="26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Физическое воспитание, формирование культуры здоровья и эмоционального благополучия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72" w:line="293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60" w:line="278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Владеющий основными навыками личной и общественной гигиены, безопасного поведения в быту, природе, обществе.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41" w:line="278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Ориентированный на физическое развитие с учётом возможностей здоровья, занятия физкультурой и спортом.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02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                </w:r>
                          </w:p>
                          <w:p w:rsidR="00164FD4" w:rsidRDefault="00164FD4" w:rsidP="008D190B">
                            <w:pPr>
                              <w:pStyle w:val="3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10" w:line="302" w:lineRule="exact"/>
                              <w:ind w:firstLine="26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Трудовое воспитание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4" w:line="240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Сознающий ценность труда в жизни человека, семьи, общества.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02" w:line="293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Проявляющий уважение к труду, людям труда, бережное отношение к результатам труда, ответственное потребление.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7" w:line="240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Проявляющий интерес к разным профессиям.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95" w:line="283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Участвующий в различных видах доступного по возрасту труда, трудовой деятельности.</w:t>
                            </w:r>
                          </w:p>
                          <w:p w:rsidR="00164FD4" w:rsidRDefault="00164FD4" w:rsidP="008D190B">
                            <w:pPr>
                              <w:pStyle w:val="3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exact"/>
                              <w:ind w:firstLine="26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Экологическое воспитание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45" w:line="288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Понимающий ценность природы, зависимость жизни людей от природы, влияние людей на природу, окружающую среду.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14" w:line="307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Проявляющий любовь и бережное отношение к природе, неприятие действий, приносящих вред природе, особенно живым существам.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7" w:line="240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3"/>
                                <w:color w:val="000000"/>
                              </w:rPr>
                              <w:t>Выражающий готовность в своей деятельности придерживаться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 xml:space="preserve"> экологических норм.</w:t>
                            </w:r>
                          </w:p>
                          <w:p w:rsidR="00164FD4" w:rsidRDefault="00164FD4" w:rsidP="008D190B">
                            <w:pPr>
                              <w:pStyle w:val="3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240" w:lineRule="exact"/>
                              <w:ind w:firstLine="26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Ценности научного познания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64" w:line="307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02" w:lineRule="exact"/>
                              <w:ind w:firstLine="26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8" type="#_x0000_t202" style="position:absolute;margin-left:5.75pt;margin-top:0;width:462.95pt;height:568.2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Dr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3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28" w:line="240" w:lineRule="exact"/>
                        <w:ind w:firstLine="260"/>
                      </w:pPr>
                      <w:bookmarkStart w:id="6" w:name="bookmark5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Эстетическое воспитание</w:t>
                      </w:r>
                      <w:bookmarkEnd w:id="6"/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72" w:line="274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Способный воспринимать и чувствовать прекрасное в быту, природе, искусстве, творчестве людей.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52" w:line="259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Проявляющий интерес и уважение к отечественной и мировой художественной культуре.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64" w:line="269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Проявляющий стремление к самовыражению в разных видах художественной деятельности, искусстве.</w:t>
                      </w:r>
                    </w:p>
                    <w:p w:rsidR="00164FD4" w:rsidRDefault="00164FD4" w:rsidP="008D190B">
                      <w:pPr>
                        <w:pStyle w:val="3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37" w:line="264" w:lineRule="exact"/>
                        <w:ind w:firstLine="260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Физическое воспитание, формирование культуры здоровья и эмоционального благополучия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72" w:line="293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60" w:line="278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Владеющий основными навыками личной и общественной гигиены, безопасного поведения в быту, природе, обществе.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41" w:line="278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Ориентированный на физическое развитие с учётом возможностей здоровья, занятия физкультурой и спортом.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02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          </w:r>
                    </w:p>
                    <w:p w:rsidR="00164FD4" w:rsidRDefault="00164FD4" w:rsidP="008D190B">
                      <w:pPr>
                        <w:pStyle w:val="3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10" w:line="302" w:lineRule="exact"/>
                        <w:ind w:firstLine="260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Трудовое воспитание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4" w:line="240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Сознающий ценность труда в жизни человека, семьи, общества.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02" w:line="293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Проявляющий уважение к труду, людям труда, бережное отношение к результатам труда, ответственное потребление.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7" w:line="240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Проявляющий интерес к разным профессиям.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95" w:line="283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Участвующий в различных видах доступного по возрасту труда, трудовой деятельности.</w:t>
                      </w:r>
                    </w:p>
                    <w:p w:rsidR="00164FD4" w:rsidRDefault="00164FD4" w:rsidP="008D190B">
                      <w:pPr>
                        <w:pStyle w:val="3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0" w:lineRule="exact"/>
                        <w:ind w:firstLine="260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Экологическое воспитание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45" w:line="288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Понимающий ценность природы, зависимость жизни людей от природы, влияние людей на природу, окружающую среду.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14" w:line="307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Проявляющий любовь и бережное отношение к природе, неприятие действий, приносящих вред природе, особенно живым существам.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7" w:line="240" w:lineRule="exact"/>
                        <w:ind w:firstLine="260"/>
                        <w:jc w:val="both"/>
                      </w:pPr>
                      <w:r>
                        <w:rPr>
                          <w:rStyle w:val="2Exact3"/>
                          <w:color w:val="000000"/>
                        </w:rPr>
                        <w:t>Выражающий готовность в своей деятельности придерживаться</w:t>
                      </w:r>
                      <w:r>
                        <w:rPr>
                          <w:rStyle w:val="2Exact0"/>
                          <w:color w:val="000000"/>
                        </w:rPr>
                        <w:t xml:space="preserve"> экологических норм.</w:t>
                      </w:r>
                    </w:p>
                    <w:p w:rsidR="00164FD4" w:rsidRDefault="00164FD4" w:rsidP="008D190B">
                      <w:pPr>
                        <w:pStyle w:val="3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240" w:lineRule="exact"/>
                        <w:ind w:firstLine="260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Ценности научного познания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64" w:line="307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02" w:lineRule="exact"/>
                        <w:ind w:firstLine="26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7531735</wp:posOffset>
                </wp:positionV>
                <wp:extent cx="5949950" cy="168148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a8"/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Имеющий первоначальные навыки наблюдений, систематизации и осмысления опыта в естественнонаучной и гуманитарной областях знания.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3"/>
                              <w:gridCol w:w="3811"/>
                              <w:gridCol w:w="2026"/>
                            </w:tblGrid>
                            <w:tr w:rsidR="00164FD4"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734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20"/>
                                      <w:color w:val="000000"/>
                                    </w:rPr>
                                    <w:t>Целевые ориентиры результатов воспитания на уровне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20"/>
                                      <w:color w:val="000000"/>
                                    </w:rPr>
                                    <w:t>основного общего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35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20"/>
                                      <w:color w:val="000000"/>
                                    </w:rPr>
                                    <w:t>образования: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4FD4"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93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30"/>
                                      <w:color w:val="000000"/>
                                    </w:rPr>
                                    <w:t>Целевые ориентиры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937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30"/>
                                      <w:color w:val="000000"/>
                                    </w:rPr>
                                    <w:t>Г ражданское воспитание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370"/>
                                <w:jc w:val="center"/>
                              </w:trPr>
                              <w:tc>
                                <w:tcPr>
                                  <w:tcW w:w="35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left="300"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Знающий и принимающий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свою российскую гражданскую</w:t>
                                  </w:r>
                                </w:p>
                              </w:tc>
                              <w:tc>
                                <w:tcPr>
                                  <w:tcW w:w="20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принадлежность</w:t>
                                  </w:r>
                                </w:p>
                              </w:tc>
                            </w:tr>
                          </w:tbl>
                          <w:p w:rsidR="00164FD4" w:rsidRDefault="00164FD4" w:rsidP="008D190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29" type="#_x0000_t202" style="position:absolute;margin-left:.05pt;margin-top:593.05pt;width:468.5pt;height:132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xqywIAALk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a8"/>
                        <w:shd w:val="clear" w:color="auto" w:fill="auto"/>
                        <w:spacing w:line="298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Имеющий первоначальные навыки наблюдений, систематизации и осмысления опыта в естественнонаучной и гуманитарной областях знания.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3"/>
                        <w:gridCol w:w="3811"/>
                        <w:gridCol w:w="2026"/>
                      </w:tblGrid>
                      <w:tr w:rsidR="00164FD4"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734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20"/>
                                <w:color w:val="000000"/>
                              </w:rPr>
                              <w:t>Целевые ориентиры результатов воспитания на уровне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20"/>
                                <w:color w:val="000000"/>
                              </w:rPr>
                              <w:t>основного общего</w:t>
                            </w:r>
                          </w:p>
                        </w:tc>
                      </w:tr>
                      <w:tr w:rsidR="00164FD4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35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20"/>
                                <w:color w:val="000000"/>
                              </w:rPr>
                              <w:t>образования: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4FD4"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93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30"/>
                                <w:color w:val="000000"/>
                              </w:rPr>
                              <w:t>Целевые ориентиры</w:t>
                            </w:r>
                          </w:p>
                        </w:tc>
                      </w:tr>
                      <w:tr w:rsidR="00164FD4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937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300" w:firstLine="0"/>
                            </w:pPr>
                            <w:r>
                              <w:rPr>
                                <w:rStyle w:val="230"/>
                                <w:color w:val="000000"/>
                              </w:rPr>
                              <w:t>Г ражданское воспитание</w:t>
                            </w:r>
                          </w:p>
                        </w:tc>
                      </w:tr>
                      <w:tr w:rsidR="00164FD4">
                        <w:trPr>
                          <w:trHeight w:hRule="exact" w:val="370"/>
                          <w:jc w:val="center"/>
                        </w:trPr>
                        <w:tc>
                          <w:tcPr>
                            <w:tcW w:w="35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300"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Знающий и принимающий</w:t>
                            </w:r>
                          </w:p>
                        </w:tc>
                        <w:tc>
                          <w:tcPr>
                            <w:tcW w:w="381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140"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свою российскую гражданскую</w:t>
                            </w:r>
                          </w:p>
                        </w:tc>
                        <w:tc>
                          <w:tcPr>
                            <w:tcW w:w="20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200"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принадлежность</w:t>
                            </w:r>
                          </w:p>
                        </w:tc>
                      </w:tr>
                    </w:tbl>
                    <w:p w:rsidR="00164FD4" w:rsidRDefault="00164FD4" w:rsidP="008D190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41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1139" w:right="910" w:bottom="1139" w:left="1616" w:header="0" w:footer="3" w:gutter="0"/>
          <w:cols w:space="720"/>
          <w:noEndnote/>
          <w:docGrid w:linePitch="360"/>
        </w:sectPr>
      </w:pP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lastRenderedPageBreak/>
        <w:t>(идентичность) в поликультурном, многонациональном и многоконфессиональном российском обществе, в мировом сообществе.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уважение к государственным символам России, праздникам.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8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Принимающий участие в жизни класса, общеобразовательной организации, в том числе </w:t>
      </w:r>
      <w:r w:rsidRPr="00164FD4">
        <w:rPr>
          <w:rStyle w:val="241"/>
          <w:color w:val="000000"/>
          <w:sz w:val="24"/>
          <w:szCs w:val="24"/>
        </w:rPr>
        <w:t>самоуправлении, ориентированный на участие в социаль</w:t>
      </w:r>
      <w:r w:rsidRPr="00164FD4">
        <w:rPr>
          <w:rStyle w:val="2"/>
          <w:color w:val="000000"/>
          <w:sz w:val="24"/>
          <w:szCs w:val="24"/>
        </w:rPr>
        <w:t>но значимой деятельности.</w:t>
      </w:r>
    </w:p>
    <w:p w:rsidR="008D190B" w:rsidRPr="00164FD4" w:rsidRDefault="008D190B" w:rsidP="008D190B">
      <w:pPr>
        <w:pStyle w:val="3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07" w:lineRule="exact"/>
        <w:ind w:firstLine="24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Патриотическое воспитание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8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Сознающий свою национальную, этническую принадлежность, любящий свой народ, его традиции, культуру.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98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93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98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Принимающий участие в мероприятиях патриотической направленности.</w:t>
      </w:r>
    </w:p>
    <w:p w:rsidR="008D190B" w:rsidRPr="00164FD4" w:rsidRDefault="008D190B" w:rsidP="008D190B">
      <w:pPr>
        <w:pStyle w:val="3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ind w:firstLine="24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Духовно-нравственное воспитание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8D190B" w:rsidRPr="00164FD4" w:rsidRDefault="008D190B" w:rsidP="008D190B">
      <w:pPr>
        <w:pStyle w:val="3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07" w:lineRule="exact"/>
        <w:ind w:firstLine="24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Эстетическое воспитание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98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98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lastRenderedPageBreak/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60" w:line="278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Ориентированный на самовыражение в разных видах искусства, в художественном творчестве.</w:t>
      </w:r>
    </w:p>
    <w:p w:rsidR="008D190B" w:rsidRPr="00164FD4" w:rsidRDefault="008D190B" w:rsidP="008D190B">
      <w:pPr>
        <w:pStyle w:val="3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41" w:line="278" w:lineRule="exact"/>
        <w:ind w:firstLine="24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98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8D190B" w:rsidRPr="00164FD4" w:rsidRDefault="008D190B" w:rsidP="008D190B">
      <w:pPr>
        <w:pStyle w:val="3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2" w:lineRule="exact"/>
        <w:ind w:firstLine="24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Трудовое воспитание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Уважающий труд, результаты своего труда, труда других людей.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8D190B" w:rsidRPr="00164FD4" w:rsidRDefault="008D190B" w:rsidP="008D190B">
      <w:pPr>
        <w:pStyle w:val="3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ind w:firstLine="24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Экологическое воспитание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  <w:sectPr w:rsidR="008D190B" w:rsidRPr="00164FD4">
          <w:pgSz w:w="11900" w:h="16840"/>
          <w:pgMar w:top="1186" w:right="907" w:bottom="1287" w:left="1733" w:header="0" w:footer="3" w:gutter="0"/>
          <w:cols w:space="720"/>
          <w:noEndnote/>
          <w:docGrid w:linePitch="360"/>
        </w:sectPr>
      </w:pPr>
      <w:r w:rsidRPr="00164FD4">
        <w:rPr>
          <w:rStyle w:val="2"/>
          <w:color w:val="000000"/>
          <w:sz w:val="24"/>
          <w:szCs w:val="24"/>
        </w:rPr>
        <w:t>Выражающий активное неприятие действий, приносящих вред природе.</w:t>
      </w: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  <w:r w:rsidRPr="00164FD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1270</wp:posOffset>
                </wp:positionV>
                <wp:extent cx="5848985" cy="3006725"/>
                <wp:effectExtent l="3810" t="1905" r="0" b="127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300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02" w:lineRule="exact"/>
                              <w:ind w:firstLine="22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78" w:lineRule="exact"/>
                              <w:ind w:firstLine="22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Участвующий в практической деятельности экологической, природоохранной направленности.</w:t>
                            </w:r>
                          </w:p>
                          <w:p w:rsidR="00164FD4" w:rsidRDefault="00164FD4" w:rsidP="008D190B">
                            <w:pPr>
                              <w:pStyle w:val="31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pos="8092"/>
                                <w:tab w:val="left" w:leader="dot" w:pos="9081"/>
                              </w:tabs>
                              <w:spacing w:line="240" w:lineRule="exact"/>
                              <w:ind w:firstLine="22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Ценности научного познания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98" w:lineRule="exact"/>
                              <w:ind w:firstLine="22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Выражающий познавательные интересы в разных предметных областях с учётом индивидуальных интересов, способностей, достижений.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02" w:lineRule="exact"/>
                              <w:ind w:firstLine="22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Ориентированный в деятельности на научные знания о природе и обществе, взаимосвязях человека с природной и социальной средой.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98" w:lineRule="exact"/>
                              <w:ind w:firstLine="22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93" w:lineRule="exact"/>
                              <w:ind w:firstLine="22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0" type="#_x0000_t202" style="position:absolute;margin-left:5.5pt;margin-top:.1pt;width:460.55pt;height:236.7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1aygIAALk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02" w:lineRule="exact"/>
                        <w:ind w:firstLine="22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78" w:lineRule="exact"/>
                        <w:ind w:firstLine="22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Участвующий в практической деятельности экологической, природоохранной направленности.</w:t>
                      </w:r>
                    </w:p>
                    <w:p w:rsidR="00164FD4" w:rsidRDefault="00164FD4" w:rsidP="008D190B">
                      <w:pPr>
                        <w:pStyle w:val="31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pos="8092"/>
                          <w:tab w:val="left" w:leader="dot" w:pos="9081"/>
                        </w:tabs>
                        <w:spacing w:line="240" w:lineRule="exact"/>
                        <w:ind w:firstLine="220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Ценности научного познания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98" w:lineRule="exact"/>
                        <w:ind w:firstLine="22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Выражающий познавательные интересы в разных предметных областях с учётом индивидуальных интересов, способностей, достижений.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02" w:lineRule="exact"/>
                        <w:ind w:firstLine="22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Ориентированный в деятельности на научные знания о природе и обществе, взаимосвязях человека с природной и социальной средой.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98" w:lineRule="exact"/>
                        <w:ind w:firstLine="22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          </w:r>
                    </w:p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93" w:lineRule="exact"/>
                        <w:ind w:firstLine="22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3455035</wp:posOffset>
                </wp:positionV>
                <wp:extent cx="5965190" cy="5406390"/>
                <wp:effectExtent l="127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540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41"/>
                              <w:shd w:val="clear" w:color="auto" w:fill="auto"/>
                            </w:pPr>
                            <w:r>
                              <w:rPr>
                                <w:rStyle w:val="4Exact1"/>
                                <w:b/>
                                <w:bCs/>
                                <w:i/>
                                <w:iCs/>
                              </w:rPr>
                              <w:t>Целевые ориентиры результатов воспитания на уровне среднего общего образования:</w:t>
                            </w:r>
                          </w:p>
                          <w:p w:rsidR="00164FD4" w:rsidRDefault="00164FD4" w:rsidP="008D190B">
                            <w:pPr>
                              <w:pStyle w:val="310"/>
                              <w:shd w:val="clear" w:color="auto" w:fill="auto"/>
                              <w:tabs>
                                <w:tab w:val="left" w:leader="underscore" w:pos="3634"/>
                              </w:tabs>
                              <w:spacing w:after="67" w:line="240" w:lineRule="exact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3Exact1"/>
                                <w:b/>
                                <w:bCs/>
                                <w:color w:val="000000"/>
                              </w:rPr>
                              <w:t>Целевые ориент</w:t>
                            </w:r>
                            <w:r>
                              <w:rPr>
                                <w:rStyle w:val="3Exact2"/>
                                <w:b/>
                                <w:bCs/>
                                <w:color w:val="000000"/>
                              </w:rPr>
                              <w:t>иры</w:t>
                            </w:r>
                          </w:p>
                          <w:p w:rsidR="00164FD4" w:rsidRDefault="00164FD4" w:rsidP="008D190B">
                            <w:pPr>
                              <w:pStyle w:val="310"/>
                              <w:shd w:val="clear" w:color="auto" w:fill="auto"/>
                              <w:spacing w:after="51" w:line="240" w:lineRule="exact"/>
                              <w:ind w:firstLine="280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color w:val="000000"/>
                              </w:rPr>
                              <w:t>Гражданское воспитание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tabs>
                                <w:tab w:val="left" w:pos="3328"/>
                              </w:tabs>
                              <w:spacing w:after="0" w:line="302" w:lineRule="exact"/>
                              <w:ind w:firstLine="28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Осознанно выражающий</w:t>
                            </w:r>
                            <w:r>
                              <w:rPr>
                                <w:rStyle w:val="2Exact2"/>
                                <w:color w:val="000000"/>
                              </w:rPr>
                              <w:tab/>
                              <w:t>свою российскую гражданскую принадлежность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02" w:lineRule="exact"/>
                              <w:ind w:right="160" w:firstLine="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(идентичность) в поликультурном, многонациональном и многоконфессиональном российском обществе, в мировом сообществе.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tabs>
                                <w:tab w:val="left" w:pos="3230"/>
                                <w:tab w:val="left" w:pos="5587"/>
                              </w:tabs>
                              <w:spacing w:after="0" w:line="312" w:lineRule="exact"/>
                              <w:ind w:right="160" w:firstLine="28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Сознающий своё единство с народом России как источником власти и субъектом тысячелетней российской</w:t>
                            </w:r>
                            <w:r>
                              <w:rPr>
                                <w:rStyle w:val="2Exact2"/>
                                <w:color w:val="000000"/>
                              </w:rPr>
                              <w:tab/>
                              <w:t>государственности,</w:t>
                            </w:r>
                            <w:r>
                              <w:rPr>
                                <w:rStyle w:val="2Exact2"/>
                                <w:color w:val="000000"/>
                              </w:rPr>
                              <w:tab/>
                              <w:t>с Российским государством,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right="160" w:firstLine="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right="160" w:firstLine="28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298" w:lineRule="exact"/>
                              <w:ind w:right="160" w:firstLine="28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Ориентированный на активное гражданское участие на основе уважения закона и правопорядка, прав и свобод сограждан.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right="160" w:firstLine="28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right="160" w:firstLine="28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                </w:r>
                          </w:p>
                          <w:p w:rsidR="00164FD4" w:rsidRDefault="00164FD4" w:rsidP="008D190B">
                            <w:pPr>
                              <w:pStyle w:val="310"/>
                              <w:shd w:val="clear" w:color="auto" w:fill="auto"/>
                              <w:spacing w:after="22" w:line="240" w:lineRule="exact"/>
                              <w:ind w:firstLine="280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  <w:color w:val="000000"/>
                              </w:rPr>
                              <w:t>Патриотическое воспитание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02" w:lineRule="exact"/>
                              <w:ind w:right="160" w:firstLine="28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Выражающий свою национальную, этническую принадлежность, приверженность к родной культуре, любовь к своему народу.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right="160" w:firstLine="280"/>
                              <w:jc w:val="both"/>
                            </w:pPr>
                            <w:r>
                              <w:rPr>
                                <w:rStyle w:val="2Exact2"/>
                                <w:color w:val="000000"/>
                              </w:rPr>
                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                </w:r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280"/>
                              <w:jc w:val="both"/>
                            </w:pPr>
                            <w:r>
                              <w:rPr>
                                <w:rStyle w:val="2Exact1"/>
                                <w:color w:val="000000"/>
                              </w:rPr>
                              <w:t>Проявляю</w:t>
                            </w:r>
                            <w:r>
                              <w:rPr>
                                <w:rStyle w:val="2Exact2"/>
                                <w:color w:val="000000"/>
                              </w:rPr>
                              <w:t>щий деятельное ценностное отношение к историческому и культурному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1" type="#_x0000_t202" style="position:absolute;margin-left:.05pt;margin-top:272.05pt;width:469.7pt;height:425.7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41"/>
                        <w:shd w:val="clear" w:color="auto" w:fill="auto"/>
                      </w:pPr>
                      <w:r>
                        <w:rPr>
                          <w:rStyle w:val="4Exact1"/>
                          <w:b/>
                          <w:bCs/>
                          <w:i/>
                          <w:iCs/>
                        </w:rPr>
                        <w:t>Целевые ориентиры результатов воспитания на уровне среднего общего образования:</w:t>
                      </w:r>
                    </w:p>
                    <w:p w:rsidR="00164FD4" w:rsidRDefault="00164FD4" w:rsidP="008D190B">
                      <w:pPr>
                        <w:pStyle w:val="310"/>
                        <w:shd w:val="clear" w:color="auto" w:fill="auto"/>
                        <w:tabs>
                          <w:tab w:val="left" w:leader="underscore" w:pos="3634"/>
                        </w:tabs>
                        <w:spacing w:after="67" w:line="240" w:lineRule="exact"/>
                      </w:pPr>
                      <w:r>
                        <w:rPr>
                          <w:rStyle w:val="3Exact2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Style w:val="3Exact1"/>
                          <w:b/>
                          <w:bCs/>
                          <w:color w:val="000000"/>
                        </w:rPr>
                        <w:t>Целевые ориент</w:t>
                      </w:r>
                      <w:r>
                        <w:rPr>
                          <w:rStyle w:val="3Exact2"/>
                          <w:b/>
                          <w:bCs/>
                          <w:color w:val="000000"/>
                        </w:rPr>
                        <w:t>иры</w:t>
                      </w:r>
                    </w:p>
                    <w:p w:rsidR="00164FD4" w:rsidRDefault="00164FD4" w:rsidP="008D190B">
                      <w:pPr>
                        <w:pStyle w:val="310"/>
                        <w:shd w:val="clear" w:color="auto" w:fill="auto"/>
                        <w:spacing w:after="51" w:line="240" w:lineRule="exact"/>
                        <w:ind w:firstLine="280"/>
                      </w:pPr>
                      <w:r>
                        <w:rPr>
                          <w:rStyle w:val="3Exact2"/>
                          <w:b/>
                          <w:bCs/>
                          <w:color w:val="000000"/>
                        </w:rPr>
                        <w:t>Гражданское воспитание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tabs>
                          <w:tab w:val="left" w:pos="3328"/>
                        </w:tabs>
                        <w:spacing w:after="0" w:line="302" w:lineRule="exact"/>
                        <w:ind w:firstLine="28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Осознанно выражающий</w:t>
                      </w:r>
                      <w:r>
                        <w:rPr>
                          <w:rStyle w:val="2Exact2"/>
                          <w:color w:val="000000"/>
                        </w:rPr>
                        <w:tab/>
                        <w:t>свою российскую гражданскую принадлежность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02" w:lineRule="exact"/>
                        <w:ind w:right="160" w:firstLine="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(идентичность) в поликультурном, многонациональном и многоконфессиональном российском обществе, в мировом сообществе.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tabs>
                          <w:tab w:val="left" w:pos="3230"/>
                          <w:tab w:val="left" w:pos="5587"/>
                        </w:tabs>
                        <w:spacing w:after="0" w:line="312" w:lineRule="exact"/>
                        <w:ind w:right="160" w:firstLine="28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Сознающий своё единство с народом России как источником власти и субъектом тысячелетней российской</w:t>
                      </w:r>
                      <w:r>
                        <w:rPr>
                          <w:rStyle w:val="2Exact2"/>
                          <w:color w:val="000000"/>
                        </w:rPr>
                        <w:tab/>
                        <w:t>государственности,</w:t>
                      </w:r>
                      <w:r>
                        <w:rPr>
                          <w:rStyle w:val="2Exact2"/>
                          <w:color w:val="000000"/>
                        </w:rPr>
                        <w:tab/>
                        <w:t>с Российским государством,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12" w:lineRule="exact"/>
                        <w:ind w:right="160" w:firstLine="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12" w:lineRule="exact"/>
                        <w:ind w:right="160" w:firstLine="28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298" w:lineRule="exact"/>
                        <w:ind w:right="160" w:firstLine="28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Ориентированный на активное гражданское участие на основе уважения закона и правопорядка, прав и свобод сограждан.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12" w:lineRule="exact"/>
                        <w:ind w:right="160" w:firstLine="28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12" w:lineRule="exact"/>
                        <w:ind w:right="160" w:firstLine="28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          </w:r>
                    </w:p>
                    <w:p w:rsidR="00164FD4" w:rsidRDefault="00164FD4" w:rsidP="008D190B">
                      <w:pPr>
                        <w:pStyle w:val="310"/>
                        <w:shd w:val="clear" w:color="auto" w:fill="auto"/>
                        <w:spacing w:after="22" w:line="240" w:lineRule="exact"/>
                        <w:ind w:firstLine="280"/>
                      </w:pPr>
                      <w:r>
                        <w:rPr>
                          <w:rStyle w:val="3Exact2"/>
                          <w:b/>
                          <w:bCs/>
                          <w:color w:val="000000"/>
                        </w:rPr>
                        <w:t>Патриотическое воспитание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02" w:lineRule="exact"/>
                        <w:ind w:right="160" w:firstLine="28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Выражающий свою национальную, этническую принадлежность, приверженность к родной культуре, любовь к своему народу.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12" w:lineRule="exact"/>
                        <w:ind w:right="160" w:firstLine="280"/>
                        <w:jc w:val="both"/>
                      </w:pPr>
                      <w:r>
                        <w:rPr>
                          <w:rStyle w:val="2Exact2"/>
                          <w:color w:val="000000"/>
                        </w:rPr>
          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          </w:r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280"/>
                        <w:jc w:val="both"/>
                      </w:pPr>
                      <w:r>
                        <w:rPr>
                          <w:rStyle w:val="2Exact1"/>
                          <w:color w:val="000000"/>
                        </w:rPr>
                        <w:t>Проявляю</w:t>
                      </w:r>
                      <w:r>
                        <w:rPr>
                          <w:rStyle w:val="2Exact2"/>
                          <w:color w:val="000000"/>
                        </w:rPr>
                        <w:t>щий деятельное ценностное отношение к историческому и культурному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698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1156" w:right="840" w:bottom="1156" w:left="1666" w:header="0" w:footer="3" w:gutter="0"/>
          <w:cols w:space="720"/>
          <w:noEndnote/>
          <w:docGrid w:linePitch="360"/>
        </w:sectPr>
      </w:pPr>
    </w:p>
    <w:p w:rsidR="008D190B" w:rsidRPr="00164FD4" w:rsidRDefault="008D190B" w:rsidP="008D190B">
      <w:pPr>
        <w:pStyle w:val="21"/>
        <w:shd w:val="clear" w:color="auto" w:fill="auto"/>
        <w:spacing w:after="0" w:line="30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lastRenderedPageBreak/>
        <w:t>наследию своего и других народов России, традициям, праздникам, памятникам народов, проживающих в родной стране — России.</w:t>
      </w:r>
    </w:p>
    <w:p w:rsidR="008D190B" w:rsidRPr="00164FD4" w:rsidRDefault="008D190B" w:rsidP="008D190B">
      <w:pPr>
        <w:pStyle w:val="21"/>
        <w:shd w:val="clear" w:color="auto" w:fill="auto"/>
        <w:spacing w:after="0" w:line="30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8D190B" w:rsidRPr="00164FD4" w:rsidRDefault="008D190B" w:rsidP="008D190B">
      <w:pPr>
        <w:pStyle w:val="310"/>
        <w:shd w:val="clear" w:color="auto" w:fill="auto"/>
        <w:spacing w:line="240" w:lineRule="exact"/>
        <w:ind w:firstLine="24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Духовно-нравственное воспитание</w:t>
      </w:r>
    </w:p>
    <w:p w:rsidR="008D190B" w:rsidRPr="00164FD4" w:rsidRDefault="008D190B" w:rsidP="008D190B">
      <w:pPr>
        <w:pStyle w:val="21"/>
        <w:shd w:val="clear" w:color="auto" w:fill="auto"/>
        <w:tabs>
          <w:tab w:val="left" w:pos="2410"/>
          <w:tab w:val="left" w:pos="3922"/>
        </w:tabs>
        <w:spacing w:after="0" w:line="30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приверженность традиционным духовно-нравственным ценностям, культуре народов</w:t>
      </w:r>
      <w:r w:rsidRPr="00164FD4">
        <w:rPr>
          <w:rStyle w:val="2"/>
          <w:color w:val="000000"/>
          <w:sz w:val="24"/>
          <w:szCs w:val="24"/>
        </w:rPr>
        <w:tab/>
        <w:t>России с</w:t>
      </w:r>
      <w:r w:rsidRPr="00164FD4">
        <w:rPr>
          <w:rStyle w:val="2"/>
          <w:color w:val="000000"/>
          <w:sz w:val="24"/>
          <w:szCs w:val="24"/>
        </w:rPr>
        <w:tab/>
        <w:t>учётом мировоззренческого, национального,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конфессионального самоопределения.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8D190B" w:rsidRPr="00164FD4" w:rsidRDefault="008D190B" w:rsidP="008D190B">
      <w:pPr>
        <w:pStyle w:val="21"/>
        <w:shd w:val="clear" w:color="auto" w:fill="auto"/>
        <w:tabs>
          <w:tab w:val="left" w:pos="2410"/>
          <w:tab w:val="left" w:pos="3922"/>
        </w:tabs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Понимающий и</w:t>
      </w:r>
      <w:r w:rsidRPr="00164FD4">
        <w:rPr>
          <w:rStyle w:val="2"/>
          <w:color w:val="000000"/>
          <w:sz w:val="24"/>
          <w:szCs w:val="24"/>
        </w:rPr>
        <w:tab/>
        <w:t>деятельно</w:t>
      </w:r>
      <w:r w:rsidRPr="00164FD4">
        <w:rPr>
          <w:rStyle w:val="2"/>
          <w:color w:val="000000"/>
          <w:sz w:val="24"/>
          <w:szCs w:val="24"/>
        </w:rPr>
        <w:tab/>
        <w:t>выражающий ценность межнационального,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8D190B" w:rsidRPr="00164FD4" w:rsidRDefault="008D190B" w:rsidP="008D190B">
      <w:pPr>
        <w:pStyle w:val="310"/>
        <w:shd w:val="clear" w:color="auto" w:fill="auto"/>
        <w:spacing w:line="240" w:lineRule="exact"/>
        <w:ind w:firstLine="24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Эстетическое воспитание</w:t>
      </w:r>
    </w:p>
    <w:p w:rsidR="008D190B" w:rsidRPr="00164FD4" w:rsidRDefault="008D190B" w:rsidP="008D190B">
      <w:pPr>
        <w:pStyle w:val="21"/>
        <w:shd w:val="clear" w:color="auto" w:fill="auto"/>
        <w:spacing w:after="0" w:line="298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8D190B" w:rsidRPr="00164FD4" w:rsidRDefault="008D190B" w:rsidP="008D190B">
      <w:pPr>
        <w:pStyle w:val="21"/>
        <w:shd w:val="clear" w:color="auto" w:fill="auto"/>
        <w:spacing w:after="0" w:line="30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2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8D190B" w:rsidRPr="00164FD4" w:rsidRDefault="008D190B" w:rsidP="008D190B">
      <w:pPr>
        <w:pStyle w:val="310"/>
        <w:shd w:val="clear" w:color="auto" w:fill="auto"/>
        <w:spacing w:line="288" w:lineRule="exact"/>
        <w:ind w:firstLine="360"/>
        <w:jc w:val="left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93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88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Соблюдающий правила личной и общественной безопасности, в том числе безопасного </w:t>
      </w:r>
      <w:r w:rsidRPr="00164FD4">
        <w:rPr>
          <w:rStyle w:val="2"/>
          <w:color w:val="000000"/>
          <w:sz w:val="24"/>
          <w:szCs w:val="24"/>
        </w:rPr>
        <w:lastRenderedPageBreak/>
        <w:t>поведения в информационной среде.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</w:t>
      </w:r>
      <w:r w:rsidRPr="00164FD4">
        <w:rPr>
          <w:rStyle w:val="241"/>
          <w:color w:val="000000"/>
          <w:sz w:val="24"/>
          <w:szCs w:val="24"/>
        </w:rPr>
        <w:t>коллективах, к меняющимся условиям (социальным, инфо</w:t>
      </w:r>
      <w:r w:rsidRPr="00164FD4">
        <w:rPr>
          <w:rStyle w:val="2"/>
          <w:color w:val="000000"/>
          <w:sz w:val="24"/>
          <w:szCs w:val="24"/>
        </w:rPr>
        <w:t>рмационным, природным).</w:t>
      </w:r>
    </w:p>
    <w:p w:rsidR="008D190B" w:rsidRPr="00164FD4" w:rsidRDefault="008D190B" w:rsidP="008D190B">
      <w:pPr>
        <w:pStyle w:val="3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2" w:lineRule="exact"/>
        <w:ind w:firstLine="40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Трудовое воспитание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93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7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0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8D190B" w:rsidRPr="00164FD4" w:rsidRDefault="008D190B" w:rsidP="008D190B">
      <w:pPr>
        <w:pStyle w:val="3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exact"/>
        <w:ind w:firstLine="40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Экологическое воспитание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Выражающий деятельное неприятие действий, приносящих вред природе.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12" w:lineRule="exact"/>
        <w:ind w:firstLine="4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3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8D190B" w:rsidRPr="00164FD4" w:rsidRDefault="008D190B" w:rsidP="008D190B">
      <w:pPr>
        <w:pStyle w:val="310"/>
        <w:shd w:val="clear" w:color="auto" w:fill="auto"/>
        <w:spacing w:line="312" w:lineRule="exact"/>
        <w:ind w:firstLine="360"/>
        <w:rPr>
          <w:sz w:val="24"/>
          <w:szCs w:val="24"/>
        </w:rPr>
      </w:pPr>
      <w:r w:rsidRPr="00164FD4">
        <w:rPr>
          <w:rStyle w:val="33"/>
          <w:b/>
          <w:bCs/>
          <w:color w:val="000000"/>
          <w:sz w:val="24"/>
          <w:szCs w:val="24"/>
        </w:rPr>
        <w:t>Ценности научного позн</w:t>
      </w:r>
      <w:r w:rsidRPr="00164FD4">
        <w:rPr>
          <w:rStyle w:val="32"/>
          <w:b/>
          <w:bCs/>
          <w:color w:val="000000"/>
          <w:sz w:val="24"/>
          <w:szCs w:val="24"/>
        </w:rPr>
        <w:t>ания</w:t>
      </w:r>
    </w:p>
    <w:p w:rsidR="008D190B" w:rsidRPr="00164FD4" w:rsidRDefault="008D190B" w:rsidP="008D190B">
      <w:pPr>
        <w:pStyle w:val="21"/>
        <w:shd w:val="clear" w:color="auto" w:fill="auto"/>
        <w:spacing w:after="0" w:line="302" w:lineRule="exact"/>
        <w:ind w:firstLine="3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3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Обладающий представлением о современной научной картине мира, достижениях </w:t>
      </w:r>
      <w:r w:rsidRPr="00164FD4">
        <w:rPr>
          <w:rStyle w:val="2"/>
          <w:color w:val="000000"/>
          <w:sz w:val="24"/>
          <w:szCs w:val="24"/>
        </w:rPr>
        <w:lastRenderedPageBreak/>
        <w:t>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</w:t>
      </w:r>
      <w:r w:rsidRPr="00164FD4">
        <w:rPr>
          <w:rStyle w:val="2"/>
          <w:color w:val="000000"/>
          <w:sz w:val="24"/>
          <w:szCs w:val="24"/>
        </w:rPr>
        <w:softHyphen/>
        <w:t>экономическом развитии России.</w:t>
      </w:r>
    </w:p>
    <w:p w:rsidR="008D190B" w:rsidRPr="00164FD4" w:rsidRDefault="008D190B" w:rsidP="008D190B">
      <w:pPr>
        <w:pStyle w:val="21"/>
        <w:shd w:val="clear" w:color="auto" w:fill="auto"/>
        <w:spacing w:after="0" w:line="302" w:lineRule="exact"/>
        <w:ind w:firstLine="3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8D190B" w:rsidRPr="00164FD4" w:rsidRDefault="008D190B" w:rsidP="008D190B">
      <w:pPr>
        <w:pStyle w:val="21"/>
        <w:shd w:val="clear" w:color="auto" w:fill="auto"/>
        <w:spacing w:after="0" w:line="302" w:lineRule="exact"/>
        <w:ind w:firstLine="360"/>
        <w:jc w:val="both"/>
        <w:rPr>
          <w:sz w:val="24"/>
          <w:szCs w:val="24"/>
        </w:rPr>
        <w:sectPr w:rsidR="008D190B" w:rsidRPr="00164FD4">
          <w:pgSz w:w="11900" w:h="16840"/>
          <w:pgMar w:top="1174" w:right="884" w:bottom="1332" w:left="1732" w:header="0" w:footer="3" w:gutter="0"/>
          <w:cols w:space="720"/>
          <w:noEndnote/>
          <w:docGrid w:linePitch="360"/>
        </w:sectPr>
      </w:pPr>
      <w:r w:rsidRPr="00164FD4">
        <w:rPr>
          <w:rStyle w:val="2"/>
          <w:color w:val="000000"/>
          <w:sz w:val="24"/>
          <w:szCs w:val="24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8D190B" w:rsidRPr="00164FD4" w:rsidRDefault="008D190B" w:rsidP="008D190B">
      <w:pPr>
        <w:pStyle w:val="310"/>
        <w:shd w:val="clear" w:color="auto" w:fill="auto"/>
        <w:spacing w:after="372" w:line="240" w:lineRule="exact"/>
        <w:jc w:val="left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lastRenderedPageBreak/>
        <w:t>РАЗДЕЛ 2. СОДЕРЖАТЕЛЬНЫЙ</w:t>
      </w: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after="0" w:line="240" w:lineRule="exact"/>
        <w:jc w:val="left"/>
        <w:rPr>
          <w:sz w:val="24"/>
          <w:szCs w:val="24"/>
        </w:rPr>
      </w:pPr>
      <w:bookmarkStart w:id="7" w:name="bookmark6"/>
      <w:r w:rsidRPr="00164FD4">
        <w:rPr>
          <w:rStyle w:val="30"/>
          <w:b/>
          <w:bCs/>
          <w:color w:val="000000"/>
          <w:sz w:val="24"/>
          <w:szCs w:val="24"/>
        </w:rPr>
        <w:t>2.1 Уклад общеобразовательной организации</w:t>
      </w:r>
      <w:bookmarkEnd w:id="7"/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6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Образовательную деятельность муниципальное бюджетное общеобразовательное учреждение «Средняя общеобразовательная школа № 56» города Чебоксары Чувашской Республики осуществляет по реализации образовательных программ по всем уровням общего образования. Основные образовательные программы, реализуемые в школе: программы начального общего образования; программы основного общего образования; программы среднего общего образования, образовательные программы дополнительного образования детей. Конкурсный набор в начальную и основную школу отсутствует, первоочередное право поступления в школу имеют дети, проживающие на закрепленной территории, остальные обучающиеся имеют право поступить в учреждение при наличии свободных мест. Набор обучающихся средней школы в профильные классы осуществляется на конкурсной основе.</w:t>
      </w:r>
    </w:p>
    <w:p w:rsidR="008D190B" w:rsidRPr="00164FD4" w:rsidRDefault="008D190B" w:rsidP="008D190B">
      <w:pPr>
        <w:pStyle w:val="21"/>
        <w:shd w:val="clear" w:color="auto" w:fill="auto"/>
        <w:spacing w:after="0" w:line="302" w:lineRule="exact"/>
        <w:ind w:firstLine="6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Здание школы расположено в жилом массиве Калининского района города Чебоксары. По социальному составу, культурному уровню и образовательным потребностям население района очень разнообразно.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6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 школе обучается более 2000 обучающихся, обучение организовано в две смены. Школа испытывает острую нехватку в учебных кабинетах и вспомогательных помещениях для организации урочной и внеурочной деятельности.</w:t>
      </w:r>
    </w:p>
    <w:p w:rsidR="008D190B" w:rsidRPr="00164FD4" w:rsidRDefault="008D190B" w:rsidP="008D190B">
      <w:pPr>
        <w:pStyle w:val="21"/>
        <w:shd w:val="clear" w:color="auto" w:fill="auto"/>
        <w:spacing w:after="0" w:line="317" w:lineRule="exact"/>
        <w:ind w:firstLine="6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Воспитательная деятельность школы осуществляется в соответствии с Концепцией воспитательной работы: «Образовательная среда школы, как условие и ресурс для достижения нового качества образования и успешной реализации ФГОС, главной целью которой является -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 и воспитанника». Для реализации данной цели в школе создаются необходимые условия. Воспитательная работа ведется также через внеурочную деятельность.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различных формах. С 2021-2022 учебного года в школе функционируют: школьный спортивный клуб «Шанс», военно-патриотический клуб «Звезда», школьные медиа «Максимус», школьный музей «Музей истории Российской науки», театральная студия «Зеркало». Большую значимость имеют общественно</w:t>
      </w:r>
      <w:r w:rsidRPr="00164FD4">
        <w:rPr>
          <w:rStyle w:val="23"/>
          <w:color w:val="000000"/>
          <w:sz w:val="24"/>
          <w:szCs w:val="24"/>
        </w:rPr>
        <w:softHyphen/>
        <w:t>-полезные практики в рамках реализации Программы развития ученического самоуправления в 5 - 7 классах, а в 8 - 9 классах Программы профориентационной направленности. Особое внимание в школе уделяется профилактической работе, основными направлениями которой являются: профилактика детского дорожно — транспортного травматизма, профилактика безнадзорности и правонарушений несовершеннолетних, профилактика потребления наркотических и психоактивных веществ и формированию культуры здорового образа жизни среди несовершеннолетних.</w:t>
      </w:r>
    </w:p>
    <w:p w:rsidR="008D190B" w:rsidRPr="00164FD4" w:rsidRDefault="008D190B" w:rsidP="008D190B">
      <w:pPr>
        <w:pStyle w:val="21"/>
        <w:shd w:val="clear" w:color="auto" w:fill="auto"/>
        <w:spacing w:after="0" w:line="317" w:lineRule="exact"/>
        <w:ind w:firstLine="6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 рамках воспитательной работы педагоги и обучающиеся принимают активное участие в проектной деятельности. Школа является республиканской стажировочной площадкой по реализации разных программ и проектов.</w:t>
      </w:r>
    </w:p>
    <w:p w:rsidR="008D190B" w:rsidRPr="00164FD4" w:rsidRDefault="008D190B" w:rsidP="008D190B">
      <w:pPr>
        <w:pStyle w:val="21"/>
        <w:shd w:val="clear" w:color="auto" w:fill="auto"/>
        <w:spacing w:after="0" w:line="317" w:lineRule="exact"/>
        <w:ind w:firstLine="6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 xml:space="preserve">Все обучающиеся школы являются членами детской школьной организации </w:t>
      </w:r>
      <w:r w:rsidRPr="00164FD4">
        <w:rPr>
          <w:rStyle w:val="2"/>
          <w:color w:val="000000"/>
          <w:sz w:val="24"/>
          <w:szCs w:val="24"/>
        </w:rPr>
        <w:t xml:space="preserve">«Максимус» и достойно представляют школу в различных конкурсах и соревнованиях на уровне района, города, республики. С 2022 года школа активизировала свою деятельность в рамках Российского движения детей и молодежи. Обучающиеся 1-4 классов включаются в программу «Орлята России», а обучающиеся 5-11 классов в мероприятия Всероссийского движения </w:t>
      </w:r>
      <w:r w:rsidRPr="00164FD4">
        <w:rPr>
          <w:rStyle w:val="2"/>
          <w:color w:val="000000"/>
          <w:sz w:val="24"/>
          <w:szCs w:val="24"/>
        </w:rPr>
        <w:lastRenderedPageBreak/>
        <w:t>«Большая перемена». В продвижении этих проектов большую роль играют советники директора по воспитанию.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6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Немаловажное значение имеет участие родителей в воспитательной деятельности.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6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Значимую роль в воспитательной работе играет сетевое взаимодействие с различными учреждениями (дополнительного образования, культуры, спорта, ВУЗами, ССУЗами и др.), список которых ежегодно пополняется.</w:t>
      </w:r>
    </w:p>
    <w:p w:rsidR="008D190B" w:rsidRPr="00164FD4" w:rsidRDefault="008D190B" w:rsidP="008D190B">
      <w:pPr>
        <w:pStyle w:val="21"/>
        <w:shd w:val="clear" w:color="auto" w:fill="auto"/>
        <w:tabs>
          <w:tab w:val="left" w:pos="2642"/>
          <w:tab w:val="left" w:pos="4960"/>
          <w:tab w:val="left" w:pos="6213"/>
          <w:tab w:val="left" w:pos="8013"/>
        </w:tabs>
        <w:spacing w:after="0" w:line="288" w:lineRule="exact"/>
        <w:ind w:firstLine="6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Процесс</w:t>
      </w:r>
      <w:r w:rsidRPr="00164FD4">
        <w:rPr>
          <w:rStyle w:val="2"/>
          <w:color w:val="000000"/>
          <w:sz w:val="24"/>
          <w:szCs w:val="24"/>
        </w:rPr>
        <w:tab/>
        <w:t>воспитания</w:t>
      </w:r>
      <w:r w:rsidRPr="00164FD4">
        <w:rPr>
          <w:rStyle w:val="2"/>
          <w:color w:val="000000"/>
          <w:sz w:val="24"/>
          <w:szCs w:val="24"/>
        </w:rPr>
        <w:tab/>
        <w:t>в</w:t>
      </w:r>
      <w:r w:rsidRPr="00164FD4">
        <w:rPr>
          <w:rStyle w:val="2"/>
          <w:color w:val="000000"/>
          <w:sz w:val="24"/>
          <w:szCs w:val="24"/>
        </w:rPr>
        <w:tab/>
        <w:t>школе</w:t>
      </w:r>
      <w:r w:rsidRPr="00164FD4">
        <w:rPr>
          <w:rStyle w:val="2"/>
          <w:color w:val="000000"/>
          <w:sz w:val="24"/>
          <w:szCs w:val="24"/>
        </w:rPr>
        <w:tab/>
        <w:t>основывается</w:t>
      </w:r>
    </w:p>
    <w:p w:rsidR="008D190B" w:rsidRPr="00164FD4" w:rsidRDefault="008D190B" w:rsidP="008D190B">
      <w:pPr>
        <w:pStyle w:val="21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на следующих принципах взаимодействия педагогических работников и обучающихся:</w:t>
      </w:r>
    </w:p>
    <w:p w:rsidR="008D190B" w:rsidRPr="00164FD4" w:rsidRDefault="008D190B" w:rsidP="008D190B">
      <w:pPr>
        <w:pStyle w:val="21"/>
        <w:numPr>
          <w:ilvl w:val="0"/>
          <w:numId w:val="46"/>
        </w:numPr>
        <w:shd w:val="clear" w:color="auto" w:fill="auto"/>
        <w:spacing w:after="0" w:line="312" w:lineRule="exact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школе;</w:t>
      </w:r>
    </w:p>
    <w:p w:rsidR="008D190B" w:rsidRPr="00164FD4" w:rsidRDefault="008D190B" w:rsidP="008D190B">
      <w:pPr>
        <w:pStyle w:val="21"/>
        <w:numPr>
          <w:ilvl w:val="0"/>
          <w:numId w:val="46"/>
        </w:numPr>
        <w:shd w:val="clear" w:color="auto" w:fill="auto"/>
        <w:spacing w:after="0" w:line="312" w:lineRule="exact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</w:t>
      </w:r>
    </w:p>
    <w:p w:rsidR="008D190B" w:rsidRPr="00164FD4" w:rsidRDefault="008D190B" w:rsidP="008D190B">
      <w:pPr>
        <w:pStyle w:val="21"/>
        <w:numPr>
          <w:ilvl w:val="0"/>
          <w:numId w:val="46"/>
        </w:numPr>
        <w:shd w:val="clear" w:color="auto" w:fill="auto"/>
        <w:spacing w:after="0" w:line="312" w:lineRule="exact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8D190B" w:rsidRPr="00164FD4" w:rsidRDefault="008D190B" w:rsidP="008D190B">
      <w:pPr>
        <w:pStyle w:val="21"/>
        <w:numPr>
          <w:ilvl w:val="0"/>
          <w:numId w:val="46"/>
        </w:numPr>
        <w:shd w:val="clear" w:color="auto" w:fill="auto"/>
        <w:spacing w:after="0" w:line="312" w:lineRule="exact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8D190B" w:rsidRPr="00164FD4" w:rsidRDefault="008D190B" w:rsidP="008D190B">
      <w:pPr>
        <w:pStyle w:val="21"/>
        <w:numPr>
          <w:ilvl w:val="0"/>
          <w:numId w:val="46"/>
        </w:numPr>
        <w:shd w:val="clear" w:color="auto" w:fill="auto"/>
        <w:spacing w:after="0" w:line="312" w:lineRule="exact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8D190B" w:rsidRPr="00164FD4" w:rsidRDefault="008D190B" w:rsidP="008D190B">
      <w:pPr>
        <w:pStyle w:val="21"/>
        <w:shd w:val="clear" w:color="auto" w:fill="auto"/>
        <w:spacing w:after="0" w:line="283" w:lineRule="exact"/>
        <w:ind w:firstLine="740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8D190B" w:rsidRPr="00164FD4" w:rsidRDefault="008D190B" w:rsidP="008D190B">
      <w:pPr>
        <w:pStyle w:val="21"/>
        <w:numPr>
          <w:ilvl w:val="0"/>
          <w:numId w:val="4"/>
        </w:numPr>
        <w:shd w:val="clear" w:color="auto" w:fill="auto"/>
        <w:tabs>
          <w:tab w:val="left" w:pos="1475"/>
        </w:tabs>
        <w:spacing w:after="0" w:line="312" w:lineRule="exact"/>
        <w:ind w:left="14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функции;</w:t>
      </w:r>
    </w:p>
    <w:p w:rsidR="008D190B" w:rsidRPr="00164FD4" w:rsidRDefault="008D190B" w:rsidP="008D190B">
      <w:pPr>
        <w:pStyle w:val="21"/>
        <w:numPr>
          <w:ilvl w:val="0"/>
          <w:numId w:val="4"/>
        </w:numPr>
        <w:shd w:val="clear" w:color="auto" w:fill="auto"/>
        <w:tabs>
          <w:tab w:val="left" w:pos="1475"/>
        </w:tabs>
        <w:spacing w:after="0" w:line="317" w:lineRule="exact"/>
        <w:ind w:left="14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D190B" w:rsidRPr="00164FD4" w:rsidRDefault="008D190B" w:rsidP="008D190B">
      <w:pPr>
        <w:pStyle w:val="21"/>
        <w:numPr>
          <w:ilvl w:val="0"/>
          <w:numId w:val="4"/>
        </w:numPr>
        <w:shd w:val="clear" w:color="auto" w:fill="auto"/>
        <w:tabs>
          <w:tab w:val="left" w:pos="1475"/>
        </w:tabs>
        <w:spacing w:after="0" w:line="317" w:lineRule="exact"/>
        <w:ind w:left="14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8D190B" w:rsidRPr="00164FD4" w:rsidRDefault="008D190B" w:rsidP="008D190B">
      <w:pPr>
        <w:pStyle w:val="21"/>
        <w:numPr>
          <w:ilvl w:val="0"/>
          <w:numId w:val="4"/>
        </w:numPr>
        <w:shd w:val="clear" w:color="auto" w:fill="auto"/>
        <w:tabs>
          <w:tab w:val="left" w:pos="1475"/>
        </w:tabs>
        <w:spacing w:after="0" w:line="307" w:lineRule="exact"/>
        <w:ind w:left="14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8D190B" w:rsidRPr="00164FD4" w:rsidRDefault="008D190B" w:rsidP="008D190B">
      <w:pPr>
        <w:pStyle w:val="21"/>
        <w:shd w:val="clear" w:color="auto" w:fill="auto"/>
        <w:spacing w:after="358" w:line="312" w:lineRule="exact"/>
        <w:ind w:left="1500" w:right="32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• 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активность.</w:t>
      </w:r>
    </w:p>
    <w:p w:rsidR="008D190B" w:rsidRPr="00164FD4" w:rsidRDefault="008D190B" w:rsidP="008D190B">
      <w:pPr>
        <w:pStyle w:val="31"/>
        <w:keepNext/>
        <w:keepLines/>
        <w:numPr>
          <w:ilvl w:val="0"/>
          <w:numId w:val="7"/>
        </w:numPr>
        <w:shd w:val="clear" w:color="auto" w:fill="auto"/>
        <w:tabs>
          <w:tab w:val="left" w:pos="1263"/>
        </w:tabs>
        <w:spacing w:after="0" w:line="240" w:lineRule="exact"/>
        <w:ind w:firstLine="780"/>
        <w:rPr>
          <w:sz w:val="24"/>
          <w:szCs w:val="24"/>
        </w:rPr>
      </w:pPr>
      <w:bookmarkStart w:id="8" w:name="bookmark7"/>
      <w:r w:rsidRPr="00164FD4">
        <w:rPr>
          <w:rStyle w:val="3"/>
          <w:b/>
          <w:bCs/>
          <w:color w:val="000000"/>
          <w:sz w:val="24"/>
          <w:szCs w:val="24"/>
        </w:rPr>
        <w:t>Виды, формы и содержание воспитательной деятельности</w:t>
      </w:r>
      <w:bookmarkEnd w:id="8"/>
    </w:p>
    <w:p w:rsidR="008D190B" w:rsidRPr="00164FD4" w:rsidRDefault="008D190B" w:rsidP="008D190B">
      <w:pPr>
        <w:pStyle w:val="21"/>
        <w:shd w:val="clear" w:color="auto" w:fill="auto"/>
        <w:spacing w:after="0" w:line="298" w:lineRule="exact"/>
        <w:ind w:right="32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D190B" w:rsidRPr="00164FD4" w:rsidRDefault="008D190B" w:rsidP="008D190B">
      <w:pPr>
        <w:pStyle w:val="310"/>
        <w:shd w:val="clear" w:color="auto" w:fill="auto"/>
        <w:spacing w:after="36" w:line="240" w:lineRule="exact"/>
        <w:ind w:firstLine="780"/>
        <w:rPr>
          <w:sz w:val="24"/>
          <w:szCs w:val="24"/>
        </w:rPr>
      </w:pPr>
      <w:r w:rsidRPr="00164FD4">
        <w:rPr>
          <w:rStyle w:val="32"/>
          <w:b/>
          <w:bCs/>
          <w:color w:val="000000"/>
          <w:sz w:val="24"/>
          <w:szCs w:val="24"/>
        </w:rPr>
        <w:t>Урочная деятельность</w:t>
      </w:r>
    </w:p>
    <w:p w:rsidR="008D190B" w:rsidRPr="00164FD4" w:rsidRDefault="008D190B" w:rsidP="008D190B">
      <w:pPr>
        <w:pStyle w:val="21"/>
        <w:shd w:val="clear" w:color="auto" w:fill="auto"/>
        <w:spacing w:after="0" w:line="240" w:lineRule="exact"/>
        <w:ind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Реализация педагогическими работниками школы воспитательного потенциала</w:t>
      </w:r>
    </w:p>
    <w:p w:rsidR="008D190B" w:rsidRPr="00164FD4" w:rsidRDefault="008D190B" w:rsidP="008D190B">
      <w:pPr>
        <w:pStyle w:val="a8"/>
        <w:framePr w:w="9715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164FD4">
        <w:rPr>
          <w:rStyle w:val="a7"/>
          <w:color w:val="000000"/>
          <w:sz w:val="24"/>
          <w:szCs w:val="24"/>
        </w:rPr>
        <w:lastRenderedPageBreak/>
        <w:t>урока предполагает следующее: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693"/>
        <w:gridCol w:w="3955"/>
        <w:gridCol w:w="2501"/>
      </w:tblGrid>
      <w:tr w:rsidR="008D190B" w:rsidRPr="00164FD4" w:rsidTr="00164FD4">
        <w:trPr>
          <w:trHeight w:hRule="exact" w:val="7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Виды и формы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Воспитательный эффект (результат)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Способ применения</w:t>
            </w:r>
          </w:p>
        </w:tc>
      </w:tr>
      <w:tr w:rsidR="008D190B" w:rsidRPr="00164FD4" w:rsidTr="00164FD4">
        <w:trPr>
          <w:trHeight w:hRule="exact" w:val="22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Использование здоровьесберегающих технологий на (проведение зарядки, «физкультминутки» и т.п.)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 xml:space="preserve">Обеспечение возможности сохранения, поддержания и обогащения </w:t>
            </w:r>
            <w:r w:rsidRPr="00164FD4">
              <w:rPr>
                <w:rStyle w:val="230"/>
                <w:color w:val="000000"/>
                <w:sz w:val="24"/>
                <w:szCs w:val="24"/>
              </w:rPr>
              <w:t xml:space="preserve">здоровья, 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t>бережное отношение к своему здоровью, формирование ценностных ориентиров и навыков по здоровому образу жизни.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Зарядка проводится ежедневно перед первым уроком первой смены; «Физкульминутки» проводятся ежедневно на каждом уроке</w:t>
            </w:r>
          </w:p>
        </w:tc>
      </w:tr>
      <w:tr w:rsidR="008D190B" w:rsidRPr="00164FD4" w:rsidTr="00164FD4">
        <w:trPr>
          <w:trHeight w:hRule="exact" w:val="24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Установление доверительных отношений между педагогическим работником и обучающимися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Способствует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всего урока, особенно в начале урока</w:t>
            </w:r>
          </w:p>
        </w:tc>
      </w:tr>
      <w:tr w:rsidR="008D190B" w:rsidRPr="00164FD4" w:rsidTr="00164FD4">
        <w:trPr>
          <w:trHeight w:hRule="exact" w:val="46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Воспитание ценностных ориентиров на правомерное поведение в обществе с целью профилактики совершения правонарушений (преступлений), предупреждения детского дорожно-транспортного травматизма и т.п.;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урока, с учетом направления профилактической работы:</w:t>
            </w:r>
          </w:p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День профилактики детского дорожно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транспортного травматизма (каждый вторник);</w:t>
            </w:r>
          </w:p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День профилактики безнадзорности и правонарушений (каждую пятницу);</w:t>
            </w:r>
          </w:p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92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«МИНУТКИ БЕЗОПАСНОСТИ» - ежедневно на последнем уроке</w:t>
            </w:r>
          </w:p>
        </w:tc>
      </w:tr>
      <w:tr w:rsidR="008D190B" w:rsidRPr="00164FD4" w:rsidTr="00164FD4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Привлечение внимания обучающихся к ценностному аспекту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Создание условий для успешной социализации обучающихся.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урока, с учетом программного материала и</w:t>
            </w:r>
          </w:p>
        </w:tc>
      </w:tr>
    </w:tbl>
    <w:p w:rsidR="008D190B" w:rsidRPr="00164FD4" w:rsidRDefault="008D190B" w:rsidP="008D190B">
      <w:pPr>
        <w:framePr w:w="9715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693"/>
        <w:gridCol w:w="3955"/>
        <w:gridCol w:w="2510"/>
      </w:tblGrid>
      <w:tr w:rsidR="008D190B" w:rsidRPr="00164FD4" w:rsidTr="00164FD4">
        <w:trPr>
          <w:trHeight w:hRule="exact" w:val="36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73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1"/>
                <w:color w:val="000000"/>
                <w:sz w:val="24"/>
                <w:szCs w:val="24"/>
              </w:rPr>
              <w:t>изучаемых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1"/>
                <w:color w:val="000000"/>
                <w:sz w:val="24"/>
                <w:szCs w:val="24"/>
              </w:rPr>
              <w:t>на уроках явлений, организация их работы с получаемой на уроке социально значимой информацией - инициирование ее обсуждения, высказывания обучающимися своего мнения по ее поводу, выработки своего к ней отношения;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73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8D190B" w:rsidRPr="00164FD4" w:rsidTr="00164FD4">
        <w:trPr>
          <w:trHeight w:hRule="exact" w:val="22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Подбор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урока, с учетом поставленных задач</w:t>
            </w:r>
          </w:p>
        </w:tc>
      </w:tr>
      <w:tr w:rsidR="008D190B" w:rsidRPr="00164FD4" w:rsidTr="00164FD4"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Применение на уроке интерактивных форм работы с обучающимися: интеллектуальных игр дискуссий,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групповой работы или работы в парах.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Стимулирование познавательной мотивации обучающихся;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Создание возможностьи приобрести опыт ведения конструктивного диалога;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Приобретение опыта командной работы и взаимодействия с другими обучающимися.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урока, в зависимости от типа и темы урока</w:t>
            </w:r>
          </w:p>
        </w:tc>
      </w:tr>
      <w:tr w:rsidR="008D190B" w:rsidRPr="00164FD4" w:rsidTr="00164FD4">
        <w:trPr>
          <w:trHeight w:hRule="exact" w:val="2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Включение в урок игровых процедур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Поддержание мотивации обучающихся к получению знаний, налаживанию позитивных межличностных отношений в классе;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Установление доброжелательной атмосферы во время урока.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 необходимости, с учетом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целесообразности и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возрастных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особенностей</w:t>
            </w:r>
          </w:p>
        </w:tc>
      </w:tr>
      <w:tr w:rsidR="008D190B" w:rsidRPr="00164FD4" w:rsidTr="00164FD4"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шефства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мотивированных и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эрудированных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обучающихся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над их неуспевающими</w:t>
            </w:r>
          </w:p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одноклассниками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Приобретение обучающимися социально значимого опыта сотрудничества и взаимной помощи.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8D190B" w:rsidRPr="00164FD4" w:rsidTr="00164FD4">
        <w:trPr>
          <w:trHeight w:hRule="exact" w:val="22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Инициирование и поддержка исследовательской деятельности обучающихся в рамках реализации ими индивидуальных и групповых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Возможность приобретения навыка самостоятельного решения теоретической проблемы, навыка генерирования и оформления собственных идей, навыка уважительного отношения к чужим идеям, оформленным в работах других исследователей, навыка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3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соответствии с тематическим планированием, типом урока с учетом поставленных задач</w:t>
            </w:r>
          </w:p>
        </w:tc>
      </w:tr>
    </w:tbl>
    <w:p w:rsidR="008D190B" w:rsidRPr="00164FD4" w:rsidRDefault="008D190B" w:rsidP="008D190B">
      <w:pPr>
        <w:framePr w:w="9734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3955"/>
        <w:gridCol w:w="2477"/>
      </w:tblGrid>
      <w:tr w:rsidR="008D190B" w:rsidRPr="00164FD4" w:rsidTr="00164FD4">
        <w:trPr>
          <w:trHeight w:hRule="exact" w:val="3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66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исследовательских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66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публичного выступления перед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83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66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66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аудиторией, аргументирования и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56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66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отстаивания своей точки зрения.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D190B" w:rsidRPr="00164FD4" w:rsidRDefault="008D190B" w:rsidP="008D190B">
      <w:pPr>
        <w:framePr w:w="9662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shd w:val="clear" w:color="auto" w:fill="auto"/>
        <w:spacing w:before="213" w:after="286" w:line="298" w:lineRule="exact"/>
        <w:ind w:right="34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 реализации вышеназванных видов и форм деятельности педагогические работники школы ориентируются на целевые приоритеты, связанные с возрастными особенностями их воспитанников.</w:t>
      </w: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after="0" w:line="240" w:lineRule="exact"/>
        <w:ind w:firstLine="780"/>
        <w:rPr>
          <w:sz w:val="24"/>
          <w:szCs w:val="24"/>
        </w:rPr>
      </w:pPr>
      <w:bookmarkStart w:id="9" w:name="bookmark8"/>
      <w:r w:rsidRPr="00164FD4">
        <w:rPr>
          <w:rStyle w:val="3"/>
          <w:b/>
          <w:bCs/>
          <w:color w:val="000000"/>
          <w:sz w:val="24"/>
          <w:szCs w:val="24"/>
        </w:rPr>
        <w:t>Внеурочная деятельность</w:t>
      </w:r>
      <w:bookmarkEnd w:id="9"/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right="34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Содержание внеурочной деятельности обучающихся школы складывается из совокупности направлений развития личности и видов деятельности, организуемых педагогическим коллективом совместно с социальными партнерами - учреждениями дополнительного образования, культуры, спорта и другими.</w:t>
      </w:r>
    </w:p>
    <w:p w:rsidR="008D190B" w:rsidRPr="00164FD4" w:rsidRDefault="008D190B" w:rsidP="008D190B">
      <w:pPr>
        <w:pStyle w:val="21"/>
        <w:shd w:val="clear" w:color="auto" w:fill="auto"/>
        <w:spacing w:after="0" w:line="278" w:lineRule="exact"/>
        <w:ind w:right="34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12" w:lineRule="exact"/>
        <w:ind w:right="34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298" w:lineRule="exact"/>
        <w:ind w:right="34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</w:t>
      </w:r>
      <w:r w:rsidRPr="00164FD4">
        <w:rPr>
          <w:rStyle w:val="28pt"/>
          <w:color w:val="000000"/>
          <w:sz w:val="24"/>
          <w:szCs w:val="24"/>
        </w:rPr>
        <w:t xml:space="preserve">К </w:t>
      </w:r>
      <w:r w:rsidRPr="00164FD4">
        <w:rPr>
          <w:rStyle w:val="2"/>
          <w:color w:val="000000"/>
          <w:sz w:val="24"/>
          <w:szCs w:val="24"/>
        </w:rPr>
        <w:t>другу;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08"/>
        </w:tabs>
        <w:spacing w:after="0" w:line="293" w:lineRule="exact"/>
        <w:ind w:right="34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93" w:lineRule="exact"/>
        <w:ind w:right="34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283" w:lineRule="exact"/>
        <w:ind w:right="34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поощрение педагогическими работниками детских инициатив и детского самоуправления.</w:t>
      </w:r>
    </w:p>
    <w:p w:rsidR="008D190B" w:rsidRPr="00164FD4" w:rsidRDefault="008D190B" w:rsidP="008D190B">
      <w:pPr>
        <w:pStyle w:val="a8"/>
        <w:framePr w:w="9365" w:wrap="notBeside" w:vAnchor="text" w:hAnchor="text" w:xAlign="center" w:y="1"/>
        <w:shd w:val="clear" w:color="auto" w:fill="auto"/>
        <w:spacing w:line="312" w:lineRule="exact"/>
        <w:rPr>
          <w:sz w:val="24"/>
          <w:szCs w:val="24"/>
        </w:rPr>
      </w:pPr>
      <w:r w:rsidRPr="00164FD4">
        <w:rPr>
          <w:rStyle w:val="a7"/>
          <w:color w:val="000000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3106"/>
        <w:gridCol w:w="3134"/>
      </w:tblGrid>
      <w:tr w:rsidR="008D190B" w:rsidRPr="00164FD4" w:rsidTr="00164FD4">
        <w:trPr>
          <w:trHeight w:hRule="exact" w:val="36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Курсы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Формы деятельности</w:t>
            </w:r>
          </w:p>
        </w:tc>
      </w:tr>
      <w:tr w:rsidR="008D190B" w:rsidRPr="00164FD4" w:rsidTr="00164FD4">
        <w:trPr>
          <w:trHeight w:hRule="exact" w:val="361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Курсы, занятия духовно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нравственной, патриотической, гражданско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патриотической, военно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патриотической, краеведческой, историко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культурной направленности;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Формирование гражданской позиции обучающихся, их мотивационно-волевой сферы, жизненных приоритетов, нравственных убеждений, моральных норм и духовных ценностей. Воспитание человека, формирование свойств духовно развитой личности, любви к своей стране, потребности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58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курс внеурочной деятельности «Разговоры о важном»;</w:t>
            </w:r>
          </w:p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конкурсы;</w:t>
            </w:r>
          </w:p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фестивали;</w:t>
            </w:r>
          </w:p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акции;</w:t>
            </w:r>
          </w:p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месячники;</w:t>
            </w:r>
          </w:p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игры и т.п.</w:t>
            </w:r>
          </w:p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работа школьных медиа «Максимус»</w:t>
            </w:r>
          </w:p>
        </w:tc>
      </w:tr>
    </w:tbl>
    <w:p w:rsidR="008D190B" w:rsidRPr="00164FD4" w:rsidRDefault="008D190B" w:rsidP="008D190B">
      <w:pPr>
        <w:framePr w:w="9365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3101"/>
        <w:gridCol w:w="3154"/>
      </w:tblGrid>
      <w:tr w:rsidR="008D190B" w:rsidRPr="00164FD4" w:rsidTr="00164FD4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творить и совершенствоваться.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582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Курсы, занятия познавательной, научной, исследовательской, просветительской направленности;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Передача обучающимся социально значимых знаний, развивающие их любознательность, позволяющие привлечь их внимание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работа школьного музея «Музей истории российской науки»;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курс бесед и игр «Умники и умницы» (1-4 классы);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6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предметные кружки, программы в рамках ПДОУ естественно - научной, гуманитарной, технической и др. направленности (1-11 классы) (например, «У влекательная математика», «Оригами», «Лингвист» и др.);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предметные недели (1-11 классы);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олимпиады (4-11 классы);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7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научно-практические конференции (1-11 классы);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интеллектуальные игры и т.п.</w:t>
            </w:r>
          </w:p>
        </w:tc>
      </w:tr>
      <w:tr w:rsidR="008D190B" w:rsidRPr="00164FD4" w:rsidTr="00164FD4">
        <w:trPr>
          <w:trHeight w:hRule="exact" w:val="333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Курсы, занятия трудовой, экологической, природоохранной направленности;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обучающихся, воспитание у них трудолюбия и уважительного отношения к физическому труду.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634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 xml:space="preserve">Программа курса профориентационной направленности «МОМ - мой образовательный маршрут» </w:t>
            </w:r>
            <w:r w:rsidRPr="00164FD4">
              <w:rPr>
                <w:rStyle w:val="21pt"/>
                <w:color w:val="000000"/>
                <w:sz w:val="24"/>
                <w:szCs w:val="24"/>
              </w:rPr>
              <w:t>(8-9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t xml:space="preserve"> классы);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субботники;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экологические и трудовые акции;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общественно - полезный труд;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летняя трудовая практика и пр.</w:t>
            </w:r>
          </w:p>
        </w:tc>
      </w:tr>
      <w:tr w:rsidR="008D190B" w:rsidRPr="00164FD4" w:rsidTr="00164FD4">
        <w:trPr>
          <w:trHeight w:hRule="exact" w:val="4723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Курсы, занятия в области искусств, художественного творчества разных видов и жанров;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Создание благоприятных условий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нравственное развитие.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1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посещение театров, музеев, выставок (1-11 классы);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концертов, инсценировок, спектаклей, праздников на уровне школы (занятия в театральной студии «Зеркало») и класса (1-11 классы);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3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художественных выставок, конкурсов творческих работ и т.п. (1-11 классы);</w:t>
            </w:r>
          </w:p>
          <w:p w:rsidR="008D190B" w:rsidRPr="00164FD4" w:rsidRDefault="008D190B" w:rsidP="00164FD4">
            <w:pPr>
              <w:pStyle w:val="21"/>
              <w:framePr w:w="939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2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кружки, программы в рамках ПДОУ художественно -</w:t>
            </w:r>
          </w:p>
        </w:tc>
      </w:tr>
    </w:tbl>
    <w:p w:rsidR="008D190B" w:rsidRPr="00164FD4" w:rsidRDefault="008D190B" w:rsidP="008D190B">
      <w:pPr>
        <w:framePr w:w="9394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3101"/>
        <w:gridCol w:w="3144"/>
      </w:tblGrid>
      <w:tr w:rsidR="008D190B" w:rsidRPr="00164FD4" w:rsidTr="00164FD4">
        <w:trPr>
          <w:trHeight w:hRule="exact" w:val="199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74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эстетической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направленности (например, программа «Ступеньки к сцене», «Музыкальный Олимп», «Акварелька», «Волшебная палитра» и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др.);</w:t>
            </w:r>
          </w:p>
        </w:tc>
      </w:tr>
      <w:tr w:rsidR="008D190B" w:rsidRPr="00164FD4" w:rsidTr="00164FD4">
        <w:trPr>
          <w:trHeight w:hRule="exact" w:val="504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Курсы, занятия оздоровительной и спортивной направленности.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49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курс «Уроки здоровья» (1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4 классы);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8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работа школьного спортивного клуба «Шанс»;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спортивные секции (например, «Волейбол», «Легкая атлетика» и др.) для 5-11 классов;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классные часы, беседы о ЗОЖ;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школьные спортивные соревнования;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8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социально значимые акции и проекты,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спортивные игры;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дни здоровья;</w:t>
            </w:r>
          </w:p>
          <w:p w:rsidR="008D190B" w:rsidRPr="00164FD4" w:rsidRDefault="008D190B" w:rsidP="00164FD4">
            <w:pPr>
              <w:pStyle w:val="21"/>
              <w:framePr w:w="93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0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горячего питания.</w:t>
            </w:r>
          </w:p>
        </w:tc>
      </w:tr>
    </w:tbl>
    <w:p w:rsidR="008D190B" w:rsidRPr="00164FD4" w:rsidRDefault="008D190B" w:rsidP="008D190B">
      <w:pPr>
        <w:framePr w:w="9374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shd w:val="clear" w:color="auto" w:fill="auto"/>
        <w:spacing w:before="191" w:after="0" w:line="307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Организационная модель внеурочной деятельности: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left="440"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^ классное руководство;</w:t>
      </w:r>
    </w:p>
    <w:p w:rsidR="008D190B" w:rsidRPr="00164FD4" w:rsidRDefault="008D190B" w:rsidP="008D190B">
      <w:pPr>
        <w:pStyle w:val="21"/>
        <w:numPr>
          <w:ilvl w:val="0"/>
          <w:numId w:val="14"/>
        </w:numPr>
        <w:shd w:val="clear" w:color="auto" w:fill="auto"/>
        <w:tabs>
          <w:tab w:val="left" w:pos="842"/>
        </w:tabs>
        <w:spacing w:after="0" w:line="307" w:lineRule="exact"/>
        <w:ind w:left="440"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группа продленного дня;</w:t>
      </w:r>
    </w:p>
    <w:p w:rsidR="008D190B" w:rsidRPr="00164FD4" w:rsidRDefault="008D190B" w:rsidP="008D190B">
      <w:pPr>
        <w:pStyle w:val="21"/>
        <w:shd w:val="clear" w:color="auto" w:fill="auto"/>
        <w:spacing w:after="96" w:line="240" w:lineRule="exact"/>
        <w:ind w:left="440" w:firstLine="0"/>
        <w:jc w:val="both"/>
        <w:rPr>
          <w:sz w:val="24"/>
          <w:szCs w:val="24"/>
        </w:rPr>
      </w:pPr>
      <w:r w:rsidRPr="00164FD4">
        <w:rPr>
          <w:rStyle w:val="27"/>
          <w:color w:val="000000"/>
          <w:sz w:val="24"/>
          <w:szCs w:val="24"/>
          <w:vertAlign w:val="superscript"/>
        </w:rPr>
        <w:t>г</w:t>
      </w:r>
      <w:r w:rsidRPr="00164FD4">
        <w:rPr>
          <w:rStyle w:val="2"/>
          <w:color w:val="000000"/>
          <w:sz w:val="24"/>
          <w:szCs w:val="24"/>
        </w:rPr>
        <w:t xml:space="preserve"> программы дополнительного образования школы (на бесплатной и платной основе);</w:t>
      </w:r>
    </w:p>
    <w:p w:rsidR="008D190B" w:rsidRPr="00164FD4" w:rsidRDefault="008D190B" w:rsidP="008D190B">
      <w:pPr>
        <w:pStyle w:val="21"/>
        <w:numPr>
          <w:ilvl w:val="0"/>
          <w:numId w:val="14"/>
        </w:numPr>
        <w:shd w:val="clear" w:color="auto" w:fill="auto"/>
        <w:tabs>
          <w:tab w:val="left" w:pos="842"/>
        </w:tabs>
        <w:spacing w:after="5" w:line="240" w:lineRule="exact"/>
        <w:ind w:left="440"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программы дополнительного образования учреждений образования, культуры и</w:t>
      </w:r>
    </w:p>
    <w:p w:rsidR="008D190B" w:rsidRPr="00164FD4" w:rsidRDefault="008D190B" w:rsidP="008D190B">
      <w:pPr>
        <w:pStyle w:val="21"/>
        <w:shd w:val="clear" w:color="auto" w:fill="auto"/>
        <w:spacing w:after="367" w:line="240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спорта.</w:t>
      </w: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after="28" w:line="240" w:lineRule="exact"/>
        <w:jc w:val="left"/>
        <w:rPr>
          <w:sz w:val="24"/>
          <w:szCs w:val="24"/>
        </w:rPr>
      </w:pPr>
      <w:bookmarkStart w:id="10" w:name="bookmark9"/>
      <w:r w:rsidRPr="00164FD4">
        <w:rPr>
          <w:rStyle w:val="3"/>
          <w:b/>
          <w:bCs/>
          <w:color w:val="000000"/>
          <w:sz w:val="24"/>
          <w:szCs w:val="24"/>
        </w:rPr>
        <w:t>Классное руководство</w:t>
      </w:r>
      <w:bookmarkEnd w:id="10"/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 В своей деятельности классные руководители ориентированы на целевые приоритеты, связанные с возрастными особенностями их воспитанников.</w:t>
      </w:r>
    </w:p>
    <w:p w:rsidR="008D190B" w:rsidRPr="00164FD4" w:rsidRDefault="008D190B" w:rsidP="008D190B">
      <w:pPr>
        <w:pStyle w:val="41"/>
        <w:shd w:val="clear" w:color="auto" w:fill="auto"/>
        <w:spacing w:line="317" w:lineRule="exact"/>
        <w:ind w:firstLine="760"/>
        <w:jc w:val="both"/>
        <w:rPr>
          <w:sz w:val="24"/>
          <w:szCs w:val="24"/>
        </w:rPr>
      </w:pPr>
      <w:r w:rsidRPr="00164FD4">
        <w:rPr>
          <w:rStyle w:val="4"/>
          <w:b/>
          <w:bCs/>
          <w:i/>
          <w:iCs/>
          <w:color w:val="000000"/>
          <w:sz w:val="24"/>
          <w:szCs w:val="24"/>
        </w:rPr>
        <w:t>Работа с классным коллективом: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63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72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- вовлечь в них обучающихся с самыми разными потребностями и тем самым дать </w:t>
      </w:r>
      <w:r w:rsidRPr="00164FD4">
        <w:rPr>
          <w:rStyle w:val="23"/>
          <w:color w:val="000000"/>
          <w:sz w:val="24"/>
          <w:szCs w:val="24"/>
        </w:rPr>
        <w:t xml:space="preserve">им возможность самореализоваться в них, а с другой, — установить и упрочить доверительные отношения с обучающимися класса, стать для них </w:t>
      </w:r>
      <w:r w:rsidRPr="00164FD4">
        <w:rPr>
          <w:rStyle w:val="23"/>
          <w:color w:val="000000"/>
          <w:sz w:val="24"/>
          <w:szCs w:val="24"/>
        </w:rPr>
        <w:lastRenderedPageBreak/>
        <w:t>значимым взрослым, задающим образцы поведения в обществе;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1055"/>
          <w:tab w:val="left" w:pos="5546"/>
        </w:tabs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 xml:space="preserve">сплочение коллектива класса через: </w:t>
      </w:r>
      <w:r w:rsidRPr="00164FD4">
        <w:rPr>
          <w:rStyle w:val="251"/>
          <w:color w:val="000000"/>
          <w:sz w:val="24"/>
          <w:szCs w:val="24"/>
        </w:rPr>
        <w:t>и</w:t>
      </w:r>
      <w:r w:rsidRPr="00164FD4">
        <w:rPr>
          <w:rStyle w:val="242"/>
          <w:color w:val="000000"/>
          <w:sz w:val="24"/>
          <w:szCs w:val="24"/>
          <w:u w:val="none"/>
        </w:rPr>
        <w:t>гры и тренинги на сплочение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32"/>
          <w:strike w:val="0"/>
          <w:color w:val="000000"/>
          <w:sz w:val="24"/>
          <w:szCs w:val="24"/>
        </w:rPr>
        <w:t>и_командообра</w:t>
      </w:r>
      <w:r w:rsidRPr="00164FD4">
        <w:rPr>
          <w:rStyle w:val="221"/>
          <w:strike w:val="0"/>
          <w:color w:val="000000"/>
          <w:sz w:val="24"/>
          <w:szCs w:val="24"/>
          <w:u w:val="none"/>
        </w:rPr>
        <w:t>зо</w:t>
      </w:r>
      <w:r w:rsidRPr="00164FD4">
        <w:rPr>
          <w:rStyle w:val="242"/>
          <w:color w:val="000000"/>
          <w:sz w:val="24"/>
          <w:szCs w:val="24"/>
          <w:u w:val="none"/>
        </w:rPr>
        <w:t>вание; походы и разнообразные экскурсии (походы в кино, театры</w:t>
      </w:r>
      <w:r w:rsidRPr="00164FD4">
        <w:rPr>
          <w:rStyle w:val="27pt"/>
          <w:color w:val="000000"/>
          <w:sz w:val="24"/>
          <w:szCs w:val="24"/>
          <w:u w:val="none"/>
        </w:rPr>
        <w:t xml:space="preserve">, </w:t>
      </w:r>
      <w:r w:rsidRPr="00164FD4">
        <w:rPr>
          <w:rStyle w:val="242"/>
          <w:color w:val="000000"/>
          <w:sz w:val="24"/>
          <w:szCs w:val="24"/>
          <w:u w:val="none"/>
        </w:rPr>
        <w:t xml:space="preserve">на </w:t>
      </w:r>
      <w:r w:rsidRPr="00164FD4">
        <w:rPr>
          <w:rStyle w:val="232"/>
          <w:strike w:val="0"/>
          <w:color w:val="000000"/>
          <w:sz w:val="24"/>
          <w:szCs w:val="24"/>
        </w:rPr>
        <w:t>приро</w:t>
      </w:r>
      <w:r w:rsidRPr="00164FD4">
        <w:rPr>
          <w:rStyle w:val="221"/>
          <w:strike w:val="0"/>
          <w:color w:val="000000"/>
          <w:sz w:val="24"/>
          <w:szCs w:val="24"/>
          <w:u w:val="none"/>
        </w:rPr>
        <w:t>д</w:t>
      </w:r>
      <w:r w:rsidRPr="00164FD4">
        <w:rPr>
          <w:rStyle w:val="242"/>
          <w:color w:val="000000"/>
          <w:sz w:val="24"/>
          <w:szCs w:val="24"/>
          <w:u w:val="none"/>
        </w:rPr>
        <w:t xml:space="preserve">у и т.п.), организуемые классными руководителями и родителями; празднования в </w:t>
      </w:r>
      <w:r w:rsidRPr="00164FD4">
        <w:rPr>
          <w:rStyle w:val="251"/>
          <w:color w:val="000000"/>
          <w:sz w:val="24"/>
          <w:szCs w:val="24"/>
        </w:rPr>
        <w:t>клас</w:t>
      </w:r>
      <w:r w:rsidRPr="00164FD4">
        <w:rPr>
          <w:rStyle w:val="242"/>
          <w:color w:val="000000"/>
          <w:sz w:val="24"/>
          <w:szCs w:val="24"/>
          <w:u w:val="none"/>
        </w:rPr>
        <w:t>се дней рождения обучающихся,</w:t>
      </w:r>
      <w:r w:rsidRPr="00164FD4">
        <w:rPr>
          <w:rStyle w:val="27pt1"/>
          <w:color w:val="000000"/>
          <w:sz w:val="24"/>
          <w:szCs w:val="24"/>
        </w:rPr>
        <w:t xml:space="preserve"> </w:t>
      </w:r>
      <w:r w:rsidRPr="00164FD4">
        <w:rPr>
          <w:rStyle w:val="23"/>
          <w:color w:val="000000"/>
          <w:sz w:val="24"/>
          <w:szCs w:val="24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18"/>
        </w:tabs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выработка совместно с обучающимися законов класса, помогающих обучающимся освоить нормы и правила общения, которым они должны следовать в школе.</w:t>
      </w:r>
    </w:p>
    <w:p w:rsidR="008D190B" w:rsidRPr="00164FD4" w:rsidRDefault="008D190B" w:rsidP="008D190B">
      <w:pPr>
        <w:pStyle w:val="41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40"/>
          <w:b/>
          <w:bCs/>
          <w:i/>
          <w:iCs/>
          <w:color w:val="000000"/>
          <w:sz w:val="24"/>
          <w:szCs w:val="24"/>
        </w:rPr>
        <w:t>Индивидуальная работа с обучающимися: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1055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классным руководителем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- со школьным психологом;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27"/>
        </w:tabs>
        <w:spacing w:after="0" w:line="317" w:lineRule="exact"/>
        <w:ind w:firstLine="76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</w:t>
      </w:r>
    </w:p>
    <w:p w:rsidR="008D190B" w:rsidRPr="00164FD4" w:rsidRDefault="008D190B" w:rsidP="008D190B">
      <w:pPr>
        <w:pStyle w:val="51"/>
        <w:numPr>
          <w:ilvl w:val="0"/>
          <w:numId w:val="5"/>
        </w:numPr>
        <w:shd w:val="clear" w:color="auto" w:fill="auto"/>
        <w:tabs>
          <w:tab w:val="left" w:pos="937"/>
        </w:tabs>
        <w:ind w:firstLine="760"/>
        <w:rPr>
          <w:sz w:val="24"/>
          <w:szCs w:val="24"/>
        </w:rPr>
      </w:pPr>
      <w:r w:rsidRPr="00164FD4">
        <w:rPr>
          <w:rStyle w:val="50"/>
          <w:i/>
          <w:iCs/>
          <w:color w:val="000000"/>
          <w:sz w:val="24"/>
          <w:szCs w:val="24"/>
        </w:rPr>
        <w:t>индивидуальная работа с обучающимися класса, направленная на заполнение ими личных портфолио</w:t>
      </w:r>
      <w:r w:rsidRPr="00164FD4">
        <w:rPr>
          <w:rStyle w:val="57pt"/>
          <w:i w:val="0"/>
          <w:iCs w:val="0"/>
          <w:color w:val="000000"/>
          <w:sz w:val="24"/>
          <w:szCs w:val="24"/>
        </w:rPr>
        <w:t xml:space="preserve">, </w:t>
      </w:r>
      <w:r w:rsidRPr="00164FD4">
        <w:rPr>
          <w:rStyle w:val="50"/>
          <w:i/>
          <w:iCs/>
          <w:color w:val="000000"/>
          <w:sz w:val="24"/>
          <w:szCs w:val="24"/>
        </w:rPr>
        <w:t>в которых обучающиеся не просто фиксируют свои учебные, творческие, спортивные, личностные достижения</w:t>
      </w:r>
      <w:r w:rsidRPr="00164FD4">
        <w:rPr>
          <w:rStyle w:val="57pt"/>
          <w:i w:val="0"/>
          <w:iCs w:val="0"/>
          <w:color w:val="000000"/>
          <w:sz w:val="24"/>
          <w:szCs w:val="24"/>
        </w:rPr>
        <w:t xml:space="preserve">, </w:t>
      </w:r>
      <w:r w:rsidRPr="00164FD4">
        <w:rPr>
          <w:rStyle w:val="50"/>
          <w:i/>
          <w:iCs/>
          <w:color w:val="000000"/>
          <w:sz w:val="24"/>
          <w:szCs w:val="24"/>
        </w:rPr>
        <w:t>но и в ходе индивидуальных неформальных бесед с классным руководителем в начале каждого года планируют их, а в конце года</w:t>
      </w:r>
      <w:r w:rsidRPr="00164FD4">
        <w:rPr>
          <w:rStyle w:val="57pt"/>
          <w:i w:val="0"/>
          <w:iCs w:val="0"/>
          <w:color w:val="000000"/>
          <w:sz w:val="24"/>
          <w:szCs w:val="24"/>
        </w:rPr>
        <w:t xml:space="preserve"> - </w:t>
      </w:r>
      <w:r w:rsidRPr="00164FD4">
        <w:rPr>
          <w:rStyle w:val="50"/>
          <w:i/>
          <w:iCs/>
          <w:color w:val="000000"/>
          <w:sz w:val="24"/>
          <w:szCs w:val="24"/>
        </w:rPr>
        <w:t>вместе анализируют свои успехи и неудачи: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1055"/>
        </w:tabs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D190B" w:rsidRPr="00164FD4" w:rsidRDefault="008D190B" w:rsidP="008D190B">
      <w:pPr>
        <w:pStyle w:val="41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40"/>
          <w:b/>
          <w:bCs/>
          <w:i/>
          <w:iCs/>
          <w:color w:val="000000"/>
          <w:sz w:val="24"/>
          <w:szCs w:val="24"/>
        </w:rPr>
        <w:t>Работа с учителями-предметниками в классе: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62"/>
        </w:tabs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регулярные консультации классного руководителя с учителями-предметниками,</w:t>
      </w:r>
    </w:p>
    <w:p w:rsidR="008D190B" w:rsidRPr="00164FD4" w:rsidRDefault="008D190B" w:rsidP="008D190B">
      <w:pPr>
        <w:pStyle w:val="21"/>
        <w:shd w:val="clear" w:color="auto" w:fill="auto"/>
        <w:tabs>
          <w:tab w:val="left" w:pos="2299"/>
          <w:tab w:val="left" w:pos="3658"/>
          <w:tab w:val="left" w:pos="5842"/>
          <w:tab w:val="left" w:pos="7930"/>
        </w:tabs>
        <w:spacing w:after="0" w:line="312" w:lineRule="exact"/>
        <w:ind w:firstLine="0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направленные на формирование единства мнений и требований педагогических работников</w:t>
      </w:r>
      <w:r w:rsidRPr="00164FD4">
        <w:rPr>
          <w:rStyle w:val="23"/>
          <w:color w:val="000000"/>
          <w:sz w:val="24"/>
          <w:szCs w:val="24"/>
        </w:rPr>
        <w:tab/>
        <w:t>по</w:t>
      </w:r>
      <w:r w:rsidRPr="00164FD4">
        <w:rPr>
          <w:rStyle w:val="23"/>
          <w:color w:val="000000"/>
          <w:sz w:val="24"/>
          <w:szCs w:val="24"/>
        </w:rPr>
        <w:tab/>
        <w:t>ключевым</w:t>
      </w:r>
      <w:r w:rsidRPr="00164FD4">
        <w:rPr>
          <w:rStyle w:val="23"/>
          <w:color w:val="000000"/>
          <w:sz w:val="24"/>
          <w:szCs w:val="24"/>
        </w:rPr>
        <w:tab/>
        <w:t>вопросам</w:t>
      </w:r>
      <w:r w:rsidRPr="00164FD4">
        <w:rPr>
          <w:rStyle w:val="23"/>
          <w:color w:val="000000"/>
          <w:sz w:val="24"/>
          <w:szCs w:val="24"/>
        </w:rPr>
        <w:tab/>
        <w:t>воспитания,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0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на предупреждение и разрешение конфликтов между учителями-предметниками и обучающимися;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48"/>
        </w:tabs>
        <w:spacing w:after="0" w:line="307" w:lineRule="exact"/>
        <w:ind w:right="32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58"/>
        </w:tabs>
        <w:spacing w:after="0" w:line="312" w:lineRule="exact"/>
        <w:ind w:right="32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</w:t>
      </w:r>
      <w:r w:rsidRPr="00164FD4">
        <w:rPr>
          <w:rStyle w:val="2"/>
          <w:color w:val="000000"/>
          <w:sz w:val="24"/>
          <w:szCs w:val="24"/>
        </w:rPr>
        <w:lastRenderedPageBreak/>
        <w:t>увидев их в иной, отличной от учебной, обстановке;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53"/>
        </w:tabs>
        <w:spacing w:after="0" w:line="312" w:lineRule="exact"/>
        <w:ind w:right="32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8D190B" w:rsidRPr="00164FD4" w:rsidRDefault="008D190B" w:rsidP="008D190B">
      <w:pPr>
        <w:pStyle w:val="41"/>
        <w:shd w:val="clear" w:color="auto" w:fill="auto"/>
        <w:spacing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4"/>
          <w:b/>
          <w:bCs/>
          <w:i/>
          <w:iCs/>
          <w:color w:val="000000"/>
          <w:sz w:val="24"/>
          <w:szCs w:val="24"/>
        </w:rPr>
        <w:t>Работа с родителями обучающихся или их законными представителями: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1190"/>
        </w:tabs>
        <w:spacing w:after="0" w:line="312" w:lineRule="exact"/>
        <w:ind w:right="32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регулярное информирование родителей о школьных успехах и проблемах их обучающихся, о жизни класса в целом;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53"/>
        </w:tabs>
        <w:spacing w:after="0" w:line="298" w:lineRule="exact"/>
        <w:ind w:right="32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помощь родителям обучающихся или их законным представителям в регулировании отношений между ними, администрацией школы и учителями- предметниками;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53"/>
        </w:tabs>
        <w:spacing w:after="0" w:line="298" w:lineRule="exact"/>
        <w:ind w:right="32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53"/>
        </w:tabs>
        <w:spacing w:after="0" w:line="312" w:lineRule="exact"/>
        <w:ind w:right="32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создание и организация работы родительских комитетов классов, участвующих в управлении школой и решении вопросов воспитания и обучения их обучающихся;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8D190B" w:rsidRPr="00164FD4" w:rsidRDefault="008D190B" w:rsidP="008D190B">
      <w:pPr>
        <w:pStyle w:val="21"/>
        <w:numPr>
          <w:ilvl w:val="0"/>
          <w:numId w:val="5"/>
        </w:numPr>
        <w:shd w:val="clear" w:color="auto" w:fill="auto"/>
        <w:tabs>
          <w:tab w:val="left" w:pos="953"/>
        </w:tabs>
        <w:spacing w:after="0" w:line="312" w:lineRule="exact"/>
        <w:ind w:right="32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right="160" w:firstLine="78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Данные виды и формы деятельности находят отражение в Планах воспитательной работы с обучающимися класса на текущий учебный год, включая циклограмму работы классных руководителей МБОУ «СОШ № 56» г. Чебоксары:</w:t>
      </w:r>
    </w:p>
    <w:p w:rsidR="008D190B" w:rsidRPr="00164FD4" w:rsidRDefault="008D190B" w:rsidP="008D190B">
      <w:pPr>
        <w:pStyle w:val="29"/>
        <w:framePr w:w="9533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164FD4">
        <w:rPr>
          <w:rStyle w:val="28"/>
          <w:b/>
          <w:bCs/>
          <w:i/>
          <w:iCs/>
          <w:color w:val="000000"/>
          <w:sz w:val="24"/>
          <w:szCs w:val="24"/>
        </w:rPr>
        <w:t>Примерная циклограмма работы классного руководителя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6994"/>
      </w:tblGrid>
      <w:tr w:rsidR="008D190B" w:rsidRPr="00164FD4" w:rsidTr="00164FD4">
        <w:trPr>
          <w:trHeight w:hRule="exact" w:val="37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Время деятельности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</w:t>
            </w:r>
          </w:p>
        </w:tc>
      </w:tr>
      <w:tr w:rsidR="008D190B" w:rsidRPr="00164FD4" w:rsidTr="00164FD4">
        <w:trPr>
          <w:trHeight w:hRule="exact" w:val="31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Встреча детей.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Проведение утренней зарядки.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Контроль за посещаемостью учебных занятий и за соблюдением выполнения требований к школьной одежде и внешнему виду.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Взаимодействие с учителями-предметниками, заместителем ди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ректора по учебно-воспитательной работе и воспитательной работе, социальным педагогом, педагогом - психологом и др.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горячего питания.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Ведение классного журнала.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Уборка кабинета.</w:t>
            </w:r>
          </w:p>
        </w:tc>
      </w:tr>
      <w:tr w:rsidR="008D190B" w:rsidRPr="00164FD4" w:rsidTr="00164FD4">
        <w:trPr>
          <w:trHeight w:hRule="exact" w:val="126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Классный час.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Проверка дневников.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Индивидуальная работа с родителями и детьми.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40"/>
              </w:tabs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Работа с активом класса.</w:t>
            </w:r>
          </w:p>
        </w:tc>
      </w:tr>
      <w:tr w:rsidR="008D190B" w:rsidRPr="00164FD4" w:rsidTr="00164FD4">
        <w:trPr>
          <w:trHeight w:hRule="exact" w:val="159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16"/>
              </w:tabs>
              <w:spacing w:after="6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Посещение уроков своего класса.</w:t>
            </w:r>
          </w:p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93"/>
              </w:tabs>
              <w:spacing w:before="60" w:after="0" w:line="30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Проведение воспитательного мероприятия (классные вечера, экскурсии, походы, выходы в театр, музей, библиотеку и др. учреждения и организации культуры и спорта, открытое классное мероприятие и т.п.)</w:t>
            </w:r>
          </w:p>
        </w:tc>
      </w:tr>
      <w:tr w:rsidR="008D190B" w:rsidRPr="00164FD4" w:rsidTr="00164FD4">
        <w:trPr>
          <w:trHeight w:hRule="exact" w:val="36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Каждую четверть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3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1. Родительское собрание.</w:t>
            </w:r>
          </w:p>
        </w:tc>
      </w:tr>
    </w:tbl>
    <w:p w:rsidR="008D190B" w:rsidRPr="00164FD4" w:rsidRDefault="008D190B" w:rsidP="008D190B">
      <w:pPr>
        <w:framePr w:w="9533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6984"/>
      </w:tblGrid>
      <w:tr w:rsidR="008D190B" w:rsidRPr="00164FD4" w:rsidTr="00164FD4">
        <w:trPr>
          <w:trHeight w:hRule="exact" w:val="197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after="6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Генеральная уборка кабинетов, закрепленной территории.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22"/>
              </w:tabs>
              <w:spacing w:before="60" w:after="0" w:line="30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Участие в общешкольных мероприятиях в соответствии с планом мероприятий.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after="6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Анализ выполнения плана воспитательной работы.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13"/>
              </w:tabs>
              <w:spacing w:before="60"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Сдача отчетной документации по классу заместителю директора.</w:t>
            </w:r>
          </w:p>
        </w:tc>
      </w:tr>
      <w:tr w:rsidR="008D190B" w:rsidRPr="00164FD4" w:rsidTr="00164FD4">
        <w:trPr>
          <w:trHeight w:hRule="exact" w:val="5779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8"/>
              </w:tabs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Уточнение списочного состава класса; проверка личных дел; обеспечение учебниками и учебными пособиями.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Оформление личных дел учащихся, журналов.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Заполнение социального паспорта класса.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46"/>
              </w:tabs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и контроль внеурочной занятости учащихся (запись в кружки и секции, их посещение и т.п.).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Проведение инструктажей по технике безопасности, правилам дорожного движения, правилам поведения при проведении различных мероприятий.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after="6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Участие в общешкольных традиционных мероприятиях.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spacing w:before="60" w:after="6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воспитательной работы в период каникул.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before="60"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Сдача учебников и учебных пособий по окончании учебного года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84"/>
              </w:tabs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Анализ воспитательной работы за прошедший год и составление плана воспитательной работы на следующий учебный год.</w:t>
            </w:r>
          </w:p>
          <w:p w:rsidR="008D190B" w:rsidRPr="00164FD4" w:rsidRDefault="008D190B" w:rsidP="00164FD4">
            <w:pPr>
              <w:pStyle w:val="21"/>
              <w:framePr w:w="95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94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Сдача отчетной документации по классу за год заместителю директора.</w:t>
            </w:r>
          </w:p>
        </w:tc>
      </w:tr>
    </w:tbl>
    <w:p w:rsidR="008D190B" w:rsidRPr="00164FD4" w:rsidRDefault="008D190B" w:rsidP="008D190B">
      <w:pPr>
        <w:framePr w:w="9518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before="590" w:after="0" w:line="240" w:lineRule="exact"/>
        <w:ind w:firstLine="760"/>
        <w:rPr>
          <w:sz w:val="24"/>
          <w:szCs w:val="24"/>
        </w:rPr>
      </w:pPr>
      <w:bookmarkStart w:id="11" w:name="bookmark10"/>
      <w:r w:rsidRPr="00164FD4">
        <w:rPr>
          <w:rStyle w:val="3"/>
          <w:b/>
          <w:bCs/>
          <w:color w:val="000000"/>
          <w:sz w:val="24"/>
          <w:szCs w:val="24"/>
        </w:rPr>
        <w:t>Основные школьные дела</w:t>
      </w:r>
      <w:bookmarkEnd w:id="11"/>
    </w:p>
    <w:p w:rsidR="008D190B" w:rsidRPr="00164FD4" w:rsidRDefault="008D190B" w:rsidP="008D190B">
      <w:pPr>
        <w:pStyle w:val="21"/>
        <w:shd w:val="clear" w:color="auto" w:fill="auto"/>
        <w:spacing w:after="0" w:line="317" w:lineRule="exact"/>
        <w:ind w:right="200"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Ключевые дела </w:t>
      </w:r>
      <w:r w:rsidRPr="00164FD4">
        <w:rPr>
          <w:rStyle w:val="27"/>
          <w:color w:val="000000"/>
          <w:sz w:val="24"/>
          <w:szCs w:val="24"/>
        </w:rPr>
        <w:t>обеспечивают включенность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</w:t>
      </w:r>
    </w:p>
    <w:p w:rsidR="008D190B" w:rsidRPr="00164FD4" w:rsidRDefault="008D190B" w:rsidP="008D190B">
      <w:pPr>
        <w:pStyle w:val="21"/>
        <w:shd w:val="clear" w:color="auto" w:fill="auto"/>
        <w:spacing w:after="0" w:line="317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Для этого в школе используются следующие формы работы:</w:t>
      </w:r>
    </w:p>
    <w:p w:rsidR="008D190B" w:rsidRPr="00164FD4" w:rsidRDefault="008D190B" w:rsidP="008D190B">
      <w:pPr>
        <w:pStyle w:val="41"/>
        <w:shd w:val="clear" w:color="auto" w:fill="auto"/>
        <w:spacing w:line="317" w:lineRule="exact"/>
        <w:ind w:firstLine="760"/>
        <w:jc w:val="both"/>
        <w:rPr>
          <w:sz w:val="24"/>
          <w:szCs w:val="24"/>
        </w:rPr>
      </w:pPr>
      <w:r w:rsidRPr="00164FD4">
        <w:rPr>
          <w:rStyle w:val="4"/>
          <w:b/>
          <w:bCs/>
          <w:i/>
          <w:iCs/>
          <w:color w:val="000000"/>
          <w:sz w:val="24"/>
          <w:szCs w:val="24"/>
        </w:rPr>
        <w:t>Вне образовательной организации: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right="200"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- социальные проекты -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 (например, экологические субботники, благотворительная ярмарка «Твори ДОБРО!» и </w:t>
      </w:r>
      <w:r w:rsidRPr="00164FD4">
        <w:rPr>
          <w:rStyle w:val="21pt3"/>
          <w:color w:val="000000"/>
          <w:sz w:val="24"/>
          <w:szCs w:val="24"/>
        </w:rPr>
        <w:t>др.);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right="200"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-проводимые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 (например, праздник ко Дню Пожилых людей, ко Дню Победы, Дни Здоровья и др.);</w:t>
      </w:r>
    </w:p>
    <w:p w:rsidR="008D190B" w:rsidRPr="00164FD4" w:rsidRDefault="008D190B" w:rsidP="008D190B">
      <w:pPr>
        <w:pStyle w:val="21"/>
        <w:shd w:val="clear" w:color="auto" w:fill="auto"/>
        <w:spacing w:after="0" w:line="278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lastRenderedPageBreak/>
        <w:t>-участие во всероссийских акциях, посвященных значимым отечественным и международным событиям.</w:t>
      </w:r>
    </w:p>
    <w:p w:rsidR="008D190B" w:rsidRPr="00164FD4" w:rsidRDefault="008D190B" w:rsidP="008D190B">
      <w:pPr>
        <w:pStyle w:val="41"/>
        <w:shd w:val="clear" w:color="auto" w:fill="auto"/>
        <w:spacing w:line="240" w:lineRule="exact"/>
        <w:ind w:firstLine="780"/>
        <w:jc w:val="both"/>
        <w:rPr>
          <w:sz w:val="24"/>
          <w:szCs w:val="24"/>
        </w:rPr>
      </w:pPr>
      <w:r w:rsidRPr="00164FD4">
        <w:rPr>
          <w:rStyle w:val="40"/>
          <w:b/>
          <w:bCs/>
          <w:i/>
          <w:iCs/>
          <w:color w:val="000000"/>
          <w:sz w:val="24"/>
          <w:szCs w:val="24"/>
        </w:rPr>
        <w:t>На уровне образовательной организации:</w:t>
      </w:r>
    </w:p>
    <w:p w:rsidR="008D190B" w:rsidRPr="00164FD4" w:rsidRDefault="008D190B" w:rsidP="008D190B">
      <w:pPr>
        <w:pStyle w:val="21"/>
        <w:shd w:val="clear" w:color="auto" w:fill="auto"/>
        <w:tabs>
          <w:tab w:val="left" w:pos="2299"/>
          <w:tab w:val="left" w:pos="4594"/>
          <w:tab w:val="left" w:pos="5587"/>
          <w:tab w:val="left" w:pos="6888"/>
          <w:tab w:val="left" w:pos="8285"/>
        </w:tabs>
        <w:spacing w:after="0" w:line="307" w:lineRule="exact"/>
        <w:ind w:firstLine="780"/>
        <w:jc w:val="both"/>
        <w:rPr>
          <w:sz w:val="24"/>
          <w:szCs w:val="24"/>
        </w:rPr>
      </w:pPr>
      <w:r w:rsidRPr="00164FD4">
        <w:rPr>
          <w:rStyle w:val="251"/>
          <w:color w:val="000000"/>
          <w:sz w:val="24"/>
          <w:szCs w:val="24"/>
        </w:rPr>
        <w:t>-</w:t>
      </w:r>
      <w:r w:rsidRPr="00164FD4">
        <w:rPr>
          <w:rStyle w:val="23"/>
          <w:color w:val="000000"/>
          <w:sz w:val="24"/>
          <w:szCs w:val="24"/>
        </w:rPr>
        <w:t xml:space="preserve"> общешкольные праздники - ежегодно проводимые творческие (театрализованные, музыкальные,</w:t>
      </w:r>
      <w:r w:rsidRPr="00164FD4">
        <w:rPr>
          <w:rStyle w:val="23"/>
          <w:color w:val="000000"/>
          <w:sz w:val="24"/>
          <w:szCs w:val="24"/>
        </w:rPr>
        <w:tab/>
        <w:t>литературные</w:t>
      </w:r>
      <w:r w:rsidRPr="00164FD4">
        <w:rPr>
          <w:rStyle w:val="23"/>
          <w:color w:val="000000"/>
          <w:sz w:val="24"/>
          <w:szCs w:val="24"/>
        </w:rPr>
        <w:tab/>
        <w:t>и</w:t>
      </w:r>
      <w:r w:rsidRPr="00164FD4">
        <w:rPr>
          <w:rStyle w:val="23"/>
          <w:color w:val="000000"/>
          <w:sz w:val="24"/>
          <w:szCs w:val="24"/>
        </w:rPr>
        <w:tab/>
        <w:t>т.п.)</w:t>
      </w:r>
      <w:r w:rsidRPr="00164FD4">
        <w:rPr>
          <w:rStyle w:val="23"/>
          <w:color w:val="000000"/>
          <w:sz w:val="24"/>
          <w:szCs w:val="24"/>
        </w:rPr>
        <w:tab/>
        <w:t>дела,</w:t>
      </w:r>
      <w:r w:rsidRPr="00164FD4">
        <w:rPr>
          <w:rStyle w:val="23"/>
          <w:color w:val="000000"/>
          <w:sz w:val="24"/>
          <w:szCs w:val="24"/>
        </w:rPr>
        <w:tab/>
        <w:t>связанные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со значимыми для обучающихся и педагогических работников знаменательными датами и в которых участвуют все классы школы (например, «День Знаний», «Последний звонок», «Фестиваль песни», «Фестиваль литературно - музыкальных композиций», «Смотр строя и песни», «Мы - ВМЕСТЕ» и др.);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-торжественные ритуалы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 (например, «Посвящение в пешеходы», «Прощание с азбукой», «Посвящение в пятиклассники» и др.);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-церемонии награждения (по итогам учебной четверти,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 (например, проведение традиционных линеек по итогам четверти, учебного года с вручением «сертификатов успешности» (отличникам и всем, кто улучшил свои результаты, вручение грамот, дипломов победителям и призерам олимпиад, научно — практических конференций, творческих конкурсов, спортивных соревнований и др.)</w:t>
      </w:r>
    </w:p>
    <w:p w:rsidR="008D190B" w:rsidRPr="00164FD4" w:rsidRDefault="008D190B" w:rsidP="008D190B">
      <w:pPr>
        <w:pStyle w:val="41"/>
        <w:shd w:val="clear" w:color="auto" w:fill="auto"/>
        <w:spacing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40"/>
          <w:b/>
          <w:bCs/>
          <w:i/>
          <w:iCs/>
          <w:color w:val="000000"/>
          <w:sz w:val="24"/>
          <w:szCs w:val="24"/>
        </w:rPr>
        <w:t>На уровне классов:</w:t>
      </w:r>
    </w:p>
    <w:p w:rsidR="008D190B" w:rsidRPr="00164FD4" w:rsidRDefault="008D190B" w:rsidP="008D190B">
      <w:pPr>
        <w:pStyle w:val="21"/>
        <w:shd w:val="clear" w:color="auto" w:fill="auto"/>
        <w:spacing w:after="0" w:line="298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-выбор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80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-участие школьных классов в реализации общешкольных ключевых дел; -проведение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D190B" w:rsidRPr="00164FD4" w:rsidRDefault="008D190B" w:rsidP="008D190B">
      <w:pPr>
        <w:pStyle w:val="41"/>
        <w:shd w:val="clear" w:color="auto" w:fill="auto"/>
        <w:spacing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40"/>
          <w:b/>
          <w:bCs/>
          <w:i/>
          <w:iCs/>
          <w:color w:val="000000"/>
          <w:sz w:val="24"/>
          <w:szCs w:val="24"/>
        </w:rPr>
        <w:t>На уровне обучающихся: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-вовлечение по возможности 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D190B" w:rsidRPr="00164FD4" w:rsidRDefault="008D190B" w:rsidP="008D190B">
      <w:pPr>
        <w:pStyle w:val="21"/>
        <w:shd w:val="clear" w:color="auto" w:fill="auto"/>
        <w:spacing w:after="0" w:line="298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-индивидуальная помощь обучающемуся (при необходимости) в освоении навыков подготовки, проведения и анализа ключевых дел;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-наблюдение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-при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8D190B" w:rsidRPr="00164FD4" w:rsidRDefault="008D190B" w:rsidP="008D190B">
      <w:pPr>
        <w:pStyle w:val="21"/>
        <w:shd w:val="clear" w:color="auto" w:fill="auto"/>
        <w:spacing w:after="0" w:line="278" w:lineRule="exact"/>
        <w:ind w:firstLine="780"/>
        <w:jc w:val="both"/>
        <w:rPr>
          <w:rStyle w:val="23"/>
          <w:color w:val="000000"/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Воспитательная работа в рамках данного модуля ведется с учетом плана воспитательных мероприятий.</w:t>
      </w:r>
    </w:p>
    <w:p w:rsidR="008D190B" w:rsidRPr="00164FD4" w:rsidRDefault="008D190B" w:rsidP="008D190B">
      <w:pPr>
        <w:pStyle w:val="21"/>
        <w:shd w:val="clear" w:color="auto" w:fill="auto"/>
        <w:spacing w:after="0" w:line="278" w:lineRule="exact"/>
        <w:ind w:firstLine="780"/>
        <w:jc w:val="both"/>
        <w:rPr>
          <w:sz w:val="24"/>
          <w:szCs w:val="24"/>
        </w:rPr>
      </w:pPr>
    </w:p>
    <w:p w:rsidR="008D190B" w:rsidRPr="00164FD4" w:rsidRDefault="008D190B" w:rsidP="008D190B">
      <w:pPr>
        <w:pStyle w:val="51"/>
        <w:shd w:val="clear" w:color="auto" w:fill="auto"/>
        <w:spacing w:line="240" w:lineRule="exact"/>
        <w:ind w:right="20"/>
        <w:jc w:val="center"/>
        <w:rPr>
          <w:sz w:val="24"/>
          <w:szCs w:val="24"/>
        </w:rPr>
      </w:pPr>
      <w:r w:rsidRPr="00164FD4">
        <w:rPr>
          <w:rStyle w:val="52"/>
          <w:i/>
          <w:iCs/>
          <w:color w:val="000000"/>
          <w:sz w:val="24"/>
          <w:szCs w:val="24"/>
        </w:rPr>
        <w:t>Примерный перечень воспитательных мероприятий</w:t>
      </w:r>
    </w:p>
    <w:p w:rsidR="008D190B" w:rsidRPr="00164FD4" w:rsidRDefault="008D190B" w:rsidP="008D190B">
      <w:pPr>
        <w:pStyle w:val="35"/>
        <w:framePr w:w="9499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164FD4">
        <w:rPr>
          <w:rStyle w:val="34"/>
          <w:i/>
          <w:iCs/>
          <w:color w:val="000000"/>
          <w:sz w:val="24"/>
          <w:szCs w:val="24"/>
        </w:rPr>
        <w:lastRenderedPageBreak/>
        <w:t>с учетом традиционных мероприятий школы и перспективного городского плана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307"/>
        <w:gridCol w:w="2338"/>
      </w:tblGrid>
      <w:tr w:rsidR="008D190B" w:rsidRPr="00164FD4" w:rsidTr="00164FD4"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8D190B" w:rsidRPr="00164FD4" w:rsidTr="00164FD4">
        <w:trPr>
          <w:trHeight w:hRule="exact" w:val="653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317" w:lineRule="exact"/>
              <w:ind w:left="2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Образовательные события, приуроченные к государственным и национальным праздникам Российской Федерации, памятным датам и событиям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MicrosoftSansSerif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4FD4">
              <w:rPr>
                <w:rStyle w:val="28pt1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 сентября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49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пожилых людей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 октября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октябрь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4 ноября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29 ноября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 декабря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3 декабря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9 декабря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Конституции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12 декабря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Новому году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Декабрь-январь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Защитников Отечества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февраль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Русской масленице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март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8 марта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март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Всероссийская неделя Книги, музыки и театра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март</w:t>
            </w:r>
          </w:p>
        </w:tc>
      </w:tr>
      <w:tr w:rsidR="008D190B" w:rsidRPr="00164FD4" w:rsidTr="00164FD4"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апрель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7 апреля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День чувашского языка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25 апреля</w:t>
            </w:r>
          </w:p>
        </w:tc>
      </w:tr>
      <w:tr w:rsidR="008D190B" w:rsidRPr="00164FD4" w:rsidTr="00164FD4"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День государственных символов Чувашской Республики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29 апреля</w:t>
            </w:r>
          </w:p>
        </w:tc>
      </w:tr>
      <w:tr w:rsidR="008D190B" w:rsidRPr="00164FD4" w:rsidTr="00164FD4">
        <w:trPr>
          <w:trHeight w:hRule="exact" w:val="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Победы в ВОВ (по особому плану)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апрель-май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 июня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12 июня</w:t>
            </w:r>
          </w:p>
        </w:tc>
      </w:tr>
      <w:tr w:rsidR="008D190B" w:rsidRPr="00164FD4" w:rsidTr="00164FD4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Чувашской государственности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24 июня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Мероприятия, посвященные Дню города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август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 в рамках различных акций, месячников и т.п.</w:t>
            </w:r>
          </w:p>
        </w:tc>
      </w:tr>
      <w:tr w:rsidR="008D190B" w:rsidRPr="00164FD4" w:rsidTr="00164FD4">
        <w:trPr>
          <w:trHeight w:hRule="exact" w:val="9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Месячник по предупреждению детского дорожно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транспортного травматизма и профилактическая акция «Внимание, дети!» (по особому плану)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 раза в год (сентябрь, май)</w:t>
            </w:r>
          </w:p>
        </w:tc>
      </w:tr>
      <w:tr w:rsidR="008D190B" w:rsidRPr="00164FD4" w:rsidTr="00164FD4">
        <w:trPr>
          <w:trHeight w:hRule="exact" w:val="9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Месячник правовых знаний, акция «Молодежь за здоровый образ жизни» (по особому плану)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1"/>
                <w:color w:val="000000"/>
                <w:sz w:val="24"/>
                <w:szCs w:val="24"/>
              </w:rPr>
              <w:t>2 раза в год (октябрь - ноябрь, март — апрель)</w:t>
            </w:r>
          </w:p>
        </w:tc>
      </w:tr>
      <w:tr w:rsidR="008D190B" w:rsidRPr="00164FD4" w:rsidTr="00164FD4">
        <w:trPr>
          <w:trHeight w:hRule="exact" w:val="6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Месячник оборонно-массовой, спортивной и патриотической работы (по особому плану)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январь - февраль</w:t>
            </w:r>
          </w:p>
        </w:tc>
      </w:tr>
      <w:tr w:rsidR="008D190B" w:rsidRPr="00164FD4" w:rsidTr="00164FD4"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Месячник «Полиция и дети» (по особому плану)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февраль - март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Месячник по пожарной безопасности (по особому плану)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март - апрель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Экологический месячник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апрель-май</w:t>
            </w:r>
          </w:p>
        </w:tc>
      </w:tr>
      <w:tr w:rsidR="008D190B" w:rsidRPr="00164FD4" w:rsidTr="00164FD4"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Месячник профориентации (по особому плану)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апрель- май</w:t>
            </w:r>
          </w:p>
        </w:tc>
      </w:tr>
      <w:tr w:rsidR="008D190B" w:rsidRPr="00164FD4" w:rsidTr="00164FD4">
        <w:trPr>
          <w:trHeight w:hRule="exact" w:val="3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Всероссийские акции «Кросс Нации», «Лыжня России» 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9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 графику</w:t>
            </w:r>
          </w:p>
        </w:tc>
      </w:tr>
    </w:tbl>
    <w:p w:rsidR="008D190B" w:rsidRPr="00164FD4" w:rsidRDefault="008D190B" w:rsidP="008D190B">
      <w:pPr>
        <w:framePr w:w="9499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6307"/>
        <w:gridCol w:w="2294"/>
      </w:tblGrid>
      <w:tr w:rsidR="008D190B" w:rsidRPr="00164FD4" w:rsidTr="00164FD4">
        <w:trPr>
          <w:trHeight w:hRule="exact" w:val="38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др.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41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6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Участие в республиканских, городских мероприятиях по особому плану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9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«Посвящение в ПЕШЕХОДЫ» (1 классы)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сентябрь - октябрь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«Прощание с АЗБУКОЙ» (1 классы)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2 полугодие</w:t>
            </w:r>
          </w:p>
        </w:tc>
      </w:tr>
      <w:tr w:rsidR="008D190B" w:rsidRPr="00164FD4" w:rsidTr="00164FD4"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«Неделя начальных классов» (1-4 классы), «ПРЕДМЕТНЫЕ НЕДЕЛИ» (5-11 классы)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 графику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«Олимпиадный старт» - школьный этап ВсОШ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8D190B" w:rsidRPr="00164FD4" w:rsidTr="00164FD4">
        <w:trPr>
          <w:trHeight w:hRule="exact" w:val="6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Благотворительные акции «Новогоднее чудо», «Красота и здоровье» и др.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D190B" w:rsidRPr="00164FD4" w:rsidTr="00164FD4">
        <w:trPr>
          <w:trHeight w:hRule="exact" w:val="64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1"/>
                <w:color w:val="000000"/>
                <w:sz w:val="24"/>
                <w:szCs w:val="24"/>
              </w:rPr>
              <w:t>«ДНИ НАУКИ» - школьная научно - практическая конференция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январь</w:t>
            </w:r>
          </w:p>
        </w:tc>
      </w:tr>
      <w:tr w:rsidR="008D190B" w:rsidRPr="00164FD4" w:rsidTr="00164FD4">
        <w:trPr>
          <w:trHeight w:hRule="exact" w:val="6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Фестиваль патриотической песни, детской песни (1-4 классы)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СМОТР СТРОЯ И ПЕСНИ (5-11 классы)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D190B" w:rsidRPr="00164FD4" w:rsidTr="00164FD4">
        <w:trPr>
          <w:trHeight w:hRule="exact" w:val="33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ЯРМАРКА «ТВОРИ ДОБРО»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апрель - май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«Прощание с начальной школой» (4 классы)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май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«Последний звонок» (9, 11 классы)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май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Выпускной бал (11 класс)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июнь</w:t>
            </w:r>
          </w:p>
        </w:tc>
      </w:tr>
      <w:tr w:rsidR="008D190B" w:rsidRPr="00164FD4" w:rsidTr="00164FD4">
        <w:trPr>
          <w:trHeight w:hRule="exact" w:val="3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ТРАДИЦИОННАЯ ЛИНЕЙКА по итогам четверти (года)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 раз в четверть</w:t>
            </w:r>
          </w:p>
        </w:tc>
      </w:tr>
      <w:tr w:rsidR="008D190B" w:rsidRPr="00164FD4" w:rsidTr="00164FD4">
        <w:trPr>
          <w:trHeight w:hRule="exact" w:val="3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ТРУДОВАЯ ПРАКТИКА (в том числе летняя)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D190B" w:rsidRPr="00164FD4" w:rsidTr="00164FD4">
        <w:trPr>
          <w:trHeight w:hRule="exact" w:val="68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выставок, экскурсий, поездок, походов (в кино, театры, музеи, на предприятия, на природу и т.п.)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8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8D190B" w:rsidRPr="00164FD4" w:rsidRDefault="008D190B" w:rsidP="008D190B">
      <w:pPr>
        <w:framePr w:w="9418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shd w:val="clear" w:color="auto" w:fill="auto"/>
        <w:spacing w:before="247" w:after="358" w:line="312" w:lineRule="exact"/>
        <w:ind w:firstLine="6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В ходе реализации данного модуля программы используются также следующие </w:t>
      </w:r>
      <w:r w:rsidRPr="00164FD4">
        <w:rPr>
          <w:rStyle w:val="240"/>
          <w:color w:val="000000"/>
          <w:sz w:val="24"/>
          <w:szCs w:val="24"/>
        </w:rPr>
        <w:t xml:space="preserve">формы работы: </w:t>
      </w:r>
      <w:r w:rsidRPr="00164FD4">
        <w:rPr>
          <w:rStyle w:val="2"/>
          <w:color w:val="000000"/>
          <w:sz w:val="24"/>
          <w:szCs w:val="24"/>
        </w:rPr>
        <w:t>классные часы, игры (игра деловая, ролевая), защиты проектов, праздники, экскурсии, походы, диспуты, репетиции, публичные отчеты, соревнования, конкурсы, викторины, общественно-полезные практики, акции и др.</w:t>
      </w: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after="72" w:line="240" w:lineRule="exact"/>
        <w:ind w:left="740"/>
        <w:jc w:val="left"/>
        <w:rPr>
          <w:sz w:val="24"/>
          <w:szCs w:val="24"/>
        </w:rPr>
      </w:pPr>
      <w:bookmarkStart w:id="12" w:name="bookmark11"/>
      <w:r w:rsidRPr="00164FD4">
        <w:rPr>
          <w:rStyle w:val="3"/>
          <w:b/>
          <w:bCs/>
          <w:color w:val="000000"/>
          <w:sz w:val="24"/>
          <w:szCs w:val="24"/>
        </w:rPr>
        <w:t>Внешкольные мероприятия</w:t>
      </w:r>
      <w:bookmarkEnd w:id="12"/>
    </w:p>
    <w:p w:rsidR="008D190B" w:rsidRPr="00164FD4" w:rsidRDefault="008D190B" w:rsidP="008D190B">
      <w:pPr>
        <w:pStyle w:val="21"/>
        <w:shd w:val="clear" w:color="auto" w:fill="auto"/>
        <w:spacing w:after="0" w:line="240" w:lineRule="exact"/>
        <w:ind w:left="740" w:firstLine="0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Реализация воспитательного потенциала внешкольных мероприятий</w:t>
      </w:r>
    </w:p>
    <w:p w:rsidR="008D190B" w:rsidRPr="00164FD4" w:rsidRDefault="008D190B" w:rsidP="008D190B">
      <w:pPr>
        <w:pStyle w:val="a8"/>
        <w:framePr w:w="9360" w:wrap="notBeside" w:vAnchor="text" w:hAnchor="text" w:xAlign="center" w:y="1"/>
        <w:shd w:val="clear" w:color="auto" w:fill="auto"/>
        <w:spacing w:line="240" w:lineRule="exact"/>
        <w:rPr>
          <w:sz w:val="24"/>
          <w:szCs w:val="24"/>
        </w:rPr>
      </w:pPr>
      <w:r w:rsidRPr="00164FD4">
        <w:rPr>
          <w:rStyle w:val="a7"/>
          <w:color w:val="000000"/>
          <w:sz w:val="24"/>
          <w:szCs w:val="24"/>
        </w:rPr>
        <w:lastRenderedPageBreak/>
        <w:t>предусматривает следующие позиции: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1934"/>
        <w:gridCol w:w="2040"/>
      </w:tblGrid>
      <w:tr w:rsidR="008D190B" w:rsidRPr="00164FD4" w:rsidTr="00164FD4">
        <w:trPr>
          <w:trHeight w:hRule="exact" w:val="66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Участники и сроки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190B" w:rsidRPr="00164FD4" w:rsidTr="00164FD4">
        <w:trPr>
          <w:trHeight w:hRule="exact" w:val="2194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Участие в городских, республиканских, всероссийских мероприятиях (согласно Положениям)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1-11 классы в течение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педагог-</w:t>
            </w:r>
          </w:p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организатор,</w:t>
            </w:r>
          </w:p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учителя-</w:t>
            </w:r>
          </w:p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предметники,</w:t>
            </w:r>
          </w:p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D190B" w:rsidRPr="00164FD4" w:rsidTr="00164FD4">
        <w:trPr>
          <w:trHeight w:hRule="exact" w:val="854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выставок, экскурсий, поездок, походов, в том числе совместно с родителями (законными представителями) обучающихся 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1-11 классы по планам ВР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36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руководители</w:t>
            </w:r>
          </w:p>
        </w:tc>
      </w:tr>
    </w:tbl>
    <w:p w:rsidR="008D190B" w:rsidRPr="00164FD4" w:rsidRDefault="008D190B" w:rsidP="008D190B">
      <w:pPr>
        <w:framePr w:w="9360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878" w:right="614" w:bottom="1021" w:left="1547" w:header="0" w:footer="3" w:gutter="0"/>
          <w:cols w:space="720"/>
          <w:noEndnote/>
          <w:docGrid w:linePitch="360"/>
        </w:sect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  <w:r w:rsidRPr="00164FD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0</wp:posOffset>
                </wp:positionV>
                <wp:extent cx="5952490" cy="3277870"/>
                <wp:effectExtent l="3175" t="0" r="0" b="31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327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95"/>
                              <w:gridCol w:w="1930"/>
                              <w:gridCol w:w="2050"/>
                            </w:tblGrid>
                            <w:tr w:rsidR="00164FD4"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привлечением их к планированию, организации, проведению, оценке мероприятия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4FD4">
                              <w:trPr>
                                <w:trHeight w:hRule="exact" w:val="1118"/>
                                <w:jc w:val="center"/>
                              </w:trPr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Участие в реализации проекта «Живые уроки»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1-11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(по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договоренности)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Заместитель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директора,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классные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руководители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1114"/>
                                <w:jc w:val="center"/>
                              </w:trPr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Участие в реализации проекта «Пушкинская карта»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8-11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(не реже 1 раза в месяц)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Заместитель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директора,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классные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руководители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2266"/>
                                <w:jc w:val="center"/>
                              </w:trPr>
                              <w:tc>
                                <w:tcPr>
                                  <w:tcW w:w="5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</w:t>
                                  </w: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softHyphen/>
                                    <w:t>психологического комфорта.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1-11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(по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возможности)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12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Классные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before="12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руководители</w:t>
                                  </w:r>
                                </w:p>
                              </w:tc>
                            </w:tr>
                          </w:tbl>
                          <w:p w:rsidR="00164FD4" w:rsidRDefault="00164FD4" w:rsidP="008D190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2" type="#_x0000_t202" style="position:absolute;margin-left:2.65pt;margin-top:0;width:468.7pt;height:258.1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95"/>
                        <w:gridCol w:w="1930"/>
                        <w:gridCol w:w="2050"/>
                      </w:tblGrid>
                      <w:tr w:rsidR="00164FD4"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5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привлечением их к планированию, организации, проведению, оценке мероприятия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4FD4">
                        <w:trPr>
                          <w:trHeight w:hRule="exact" w:val="1118"/>
                          <w:jc w:val="center"/>
                        </w:trPr>
                        <w:tc>
                          <w:tcPr>
                            <w:tcW w:w="5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Участие в реализации проекта «Живые уроки»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1-11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(по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договоренности)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Заместитель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директора,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классные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руководители</w:t>
                            </w:r>
                          </w:p>
                        </w:tc>
                      </w:tr>
                      <w:tr w:rsidR="00164FD4">
                        <w:trPr>
                          <w:trHeight w:hRule="exact" w:val="1114"/>
                          <w:jc w:val="center"/>
                        </w:trPr>
                        <w:tc>
                          <w:tcPr>
                            <w:tcW w:w="5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5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Участие в реализации проекта «Пушкинская карта»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8-11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(не реже 1 раза в месяц)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Заместитель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директора,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классные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руководители</w:t>
                            </w:r>
                          </w:p>
                        </w:tc>
                      </w:tr>
                      <w:tr w:rsidR="00164FD4">
                        <w:trPr>
                          <w:trHeight w:hRule="exact" w:val="2266"/>
                          <w:jc w:val="center"/>
                        </w:trPr>
                        <w:tc>
                          <w:tcPr>
                            <w:tcW w:w="5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</w:t>
                            </w:r>
                            <w:r>
                              <w:rPr>
                                <w:rStyle w:val="250"/>
                                <w:color w:val="000000"/>
                              </w:rPr>
                              <w:softHyphen/>
                              <w:t>психологического комфорта.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1-11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(по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left="240"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возможности)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120" w:line="240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Классные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before="120" w:after="0" w:line="240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руководители</w:t>
                            </w:r>
                          </w:p>
                        </w:tc>
                      </w:tr>
                    </w:tbl>
                    <w:p w:rsidR="00164FD4" w:rsidRDefault="00164FD4" w:rsidP="008D190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3627120</wp:posOffset>
                </wp:positionV>
                <wp:extent cx="5965190" cy="1118235"/>
                <wp:effectExtent l="635" t="3175" r="0" b="254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273" w:line="240" w:lineRule="exact"/>
                              <w:ind w:firstLine="740"/>
                            </w:pPr>
                            <w:bookmarkStart w:id="13" w:name="bookmark12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Организация предметно-пространственной среды</w:t>
                            </w:r>
                            <w:bookmarkEnd w:id="13"/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74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процессе. В данном направлении в школе ведется следующая работа: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3" type="#_x0000_t202" style="position:absolute;margin-left:.95pt;margin-top:285.6pt;width:469.7pt;height:88.0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vNyAIAALk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31"/>
                        <w:keepNext/>
                        <w:keepLines/>
                        <w:shd w:val="clear" w:color="auto" w:fill="auto"/>
                        <w:spacing w:after="273" w:line="240" w:lineRule="exact"/>
                        <w:ind w:firstLine="740"/>
                      </w:pPr>
                      <w:bookmarkStart w:id="14" w:name="bookmark12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Организация предметно-пространственной среды</w:t>
                      </w:r>
                      <w:bookmarkEnd w:id="14"/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12" w:lineRule="exact"/>
                        <w:ind w:firstLine="74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процессе. В данном направлении в школе ведется следующая работа: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4809490</wp:posOffset>
                </wp:positionV>
                <wp:extent cx="5967730" cy="4323715"/>
                <wp:effectExtent l="0" t="4445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432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34"/>
                              <w:gridCol w:w="3677"/>
                              <w:gridCol w:w="2587"/>
                            </w:tblGrid>
                            <w:tr w:rsidR="00164FD4"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Мероприятие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Ответственные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2554"/>
                                <w:jc w:val="center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Оформление внешнего вида здания, фасада, холла при входе в школу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В рекреации оформлен стенд с государственной символикой Российской Федерации, Чувашской Республики, города Чебоксары (флаг, герб, гимн). Планируется капитальный ремонт, разработка современного дизайна рекреации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12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Администрация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before="12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школы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1906"/>
                                <w:jc w:val="center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Организация и проведение церемоний поднятия (спуска) государственного флага Российской Федерации;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Организована в начале недели по понедельникам. В теплую погоду на улице, флагшток на школьном дворе. В холодную погоду в спортивном зале вынос государственного флага.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2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Заместитель директора по ВР, педагог-организатор, педагог-организатор ОБЖ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1939"/>
                                <w:jc w:val="center"/>
                              </w:trPr>
                              <w:tc>
                                <w:tcPr>
                                  <w:tcW w:w="3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2" w:lineRule="exact"/>
                                    <w:ind w:left="140"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Организацию и поддержание звукового пространства позитивной духовно-нравственной, гражданско</w:t>
                                  </w: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softHyphen/>
                                    <w:t>патриотической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2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На 1 этаже на вахте имеется звуковое оповещение. Каждый понедельник в первую и вторую смену включается Гимн РФ. В определенные тематические дни работают «Школьные медиа» -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7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Заместитель директора по ВР, педагог-организатор</w:t>
                                  </w:r>
                                </w:p>
                              </w:tc>
                            </w:tr>
                          </w:tbl>
                          <w:p w:rsidR="00164FD4" w:rsidRDefault="00164FD4" w:rsidP="008D190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4" type="#_x0000_t202" style="position:absolute;margin-left:.05pt;margin-top:378.7pt;width:469.9pt;height:340.4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34"/>
                        <w:gridCol w:w="3677"/>
                        <w:gridCol w:w="2587"/>
                      </w:tblGrid>
                      <w:tr w:rsidR="00164FD4"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3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Мероприятие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Ответственные</w:t>
                            </w:r>
                          </w:p>
                        </w:tc>
                      </w:tr>
                      <w:tr w:rsidR="00164FD4">
                        <w:trPr>
                          <w:trHeight w:hRule="exact" w:val="2554"/>
                          <w:jc w:val="center"/>
                        </w:trPr>
                        <w:tc>
                          <w:tcPr>
                            <w:tcW w:w="3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Оформление внешнего вида здания, фасада, холла при входе в школу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В рекреации оформлен стенд с государственной символикой Российской Федерации, Чувашской Республики, города Чебоксары (флаг, герб, гимн). Планируется капитальный ремонт, разработка современного дизайна рекреации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120" w:line="240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Администрация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before="120" w:after="0" w:line="240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школы</w:t>
                            </w:r>
                          </w:p>
                        </w:tc>
                      </w:tr>
                      <w:tr w:rsidR="00164FD4">
                        <w:trPr>
                          <w:trHeight w:hRule="exact" w:val="1906"/>
                          <w:jc w:val="center"/>
                        </w:trPr>
                        <w:tc>
                          <w:tcPr>
                            <w:tcW w:w="3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Организация и проведение церемоний поднятия (спуска) государственного флага Российской Федерации;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Организована в начале недели по понедельникам. В теплую погоду на улице, флагшток на школьном дворе. В холодную погоду в спортивном зале вынос государственного флага.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Заместитель директора по ВР, педагог-организатор, педагог-организатор ОБЖ</w:t>
                            </w:r>
                          </w:p>
                        </w:tc>
                      </w:tr>
                      <w:tr w:rsidR="00164FD4">
                        <w:trPr>
                          <w:trHeight w:hRule="exact" w:val="1939"/>
                          <w:jc w:val="center"/>
                        </w:trPr>
                        <w:tc>
                          <w:tcPr>
                            <w:tcW w:w="3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left="140"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Организацию и поддержание звукового пространства позитивной духовно-нравственной, гражданско</w:t>
                            </w:r>
                            <w:r>
                              <w:rPr>
                                <w:rStyle w:val="250"/>
                                <w:color w:val="000000"/>
                              </w:rPr>
                              <w:softHyphen/>
                              <w:t>патриотической</w:t>
                            </w:r>
                          </w:p>
                        </w:tc>
                        <w:tc>
                          <w:tcPr>
                            <w:tcW w:w="3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На 1 этаже на вахте имеется звуковое оповещение. Каждый понедельник в первую и вторую смену включается Гимн РФ. В определенные тематические дни работают «Школьные медиа» -</w:t>
                            </w:r>
                          </w:p>
                        </w:tc>
                        <w:tc>
                          <w:tcPr>
                            <w:tcW w:w="25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Заместитель директора по ВР, педагог-организатор</w:t>
                            </w:r>
                          </w:p>
                        </w:tc>
                      </w:tr>
                    </w:tbl>
                    <w:p w:rsidR="00164FD4" w:rsidRDefault="00164FD4" w:rsidP="008D190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65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1103" w:right="826" w:bottom="1103" w:left="164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3667"/>
        <w:gridCol w:w="2616"/>
      </w:tblGrid>
      <w:tr w:rsidR="008D190B" w:rsidRPr="00164FD4" w:rsidTr="00164FD4">
        <w:trPr>
          <w:trHeight w:hRule="exact" w:val="229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lastRenderedPageBreak/>
              <w:t>воспитательной направленности (звонки- мелодии, музыка, информационные сообщения), исполнение гимна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организуют тематические радиоэфиры, посвященные различным праздникам, памятным датам и т.п.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446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8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Оформление и обновление «мест новостей», стендов в помещениях (холл первого этажа, рекреации)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 xml:space="preserve">В доступной, привлекательной форме размещается новостная информация позитивного гражданско-патриотического, духовно-нравственного содержания, фотоотчёты об интересных событиях, поздравления педагогов и обучающихся </w:t>
            </w:r>
            <w:r w:rsidRPr="00164FD4">
              <w:rPr>
                <w:rStyle w:val="21pt"/>
                <w:color w:val="000000"/>
                <w:sz w:val="24"/>
                <w:szCs w:val="24"/>
              </w:rPr>
              <w:t>ит.п.;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Педагог-организатор,</w:t>
            </w:r>
          </w:p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руководители,</w:t>
            </w:r>
          </w:p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D190B" w:rsidRPr="00164FD4" w:rsidTr="00164FD4">
        <w:trPr>
          <w:trHeight w:hRule="exact" w:val="28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Популяризация символики школы (эмблема, флаг, логотип, элементы костюма обучающихся и т. п.)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Используется как повседневно, так и в торжественные моменты. Имеется эмблема (логотип) школы, которая является визитной карточкой школы. На мероприятиях используется знамя школьного ВПК «Звезда», флаг школы (с логотипом), форма юнармейцев, волонтеров школы.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Заместитель директора по ВР, педагог-организатор ОБЖ</w:t>
            </w:r>
          </w:p>
        </w:tc>
      </w:tr>
      <w:tr w:rsidR="008D190B" w:rsidRPr="00164FD4" w:rsidTr="00164FD4">
        <w:trPr>
          <w:trHeight w:hRule="exact" w:val="255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Подготовка и размещение регулярно сменяемых экспозиций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рекреации или в классных кабинетах размещаются творческие работы обучающихся в разных предметных областях, демонстрирующие их способности, знакомящие с работами друг друга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руководители,</w:t>
            </w:r>
          </w:p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D190B" w:rsidRPr="00164FD4" w:rsidTr="00164FD4">
        <w:trPr>
          <w:trHeight w:hRule="exact" w:val="221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Разработка и обновление материалов (стендов, плакатов, инсталляций и</w:t>
            </w:r>
          </w:p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др-)-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рекреации на 1 этаже и 2 этаже размещаются стенды, на которых акцентируется внимание обучающихся на важных для воспитания ценностях, правилах поведения, актуальных вопросах профилактики и безопасности.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Заместители</w:t>
            </w:r>
          </w:p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социальный педагог, библиотекарь и другие</w:t>
            </w:r>
          </w:p>
        </w:tc>
      </w:tr>
      <w:tr w:rsidR="008D190B" w:rsidRPr="00164FD4" w:rsidTr="00164FD4">
        <w:trPr>
          <w:trHeight w:hRule="exact" w:val="161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0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Разработка и оформление пространств проведения значимых событий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Событийный дизайн. При проведении праздников, церемоний, творческих вечеров в актовом зале, в классных кабинетах создается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46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Заместитель директора, педагог- организатор, классные руководители</w:t>
            </w:r>
          </w:p>
        </w:tc>
      </w:tr>
    </w:tbl>
    <w:p w:rsidR="008D190B" w:rsidRPr="00164FD4" w:rsidRDefault="008D190B" w:rsidP="008D190B">
      <w:pPr>
        <w:framePr w:w="9446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3677"/>
        <w:gridCol w:w="2578"/>
      </w:tblGrid>
      <w:tr w:rsidR="008D190B" w:rsidRPr="00164FD4" w:rsidTr="00164FD4">
        <w:trPr>
          <w:trHeight w:hRule="exact" w:val="165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7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тематическое оформление. Наиболее масштабные мероприятия: «Новогодняя школа», «Последний звонок», «Выпускной вечер» и др.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7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128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Поддержание эстетического вида и благоустройство классного кабинета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Тематическое оформление кабинета. Размещение классных уголков. Соблюдение порядка и чистоты.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D190B" w:rsidRPr="00164FD4" w:rsidTr="00164FD4">
        <w:trPr>
          <w:trHeight w:hRule="exact" w:val="133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32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Экологические субботники. Озеленение территории. Оформление клумб.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Заместитель директора по АХЧ, классные руководители</w:t>
            </w:r>
          </w:p>
        </w:tc>
      </w:tr>
    </w:tbl>
    <w:p w:rsidR="008D190B" w:rsidRPr="00164FD4" w:rsidRDefault="008D190B" w:rsidP="008D190B">
      <w:pPr>
        <w:pStyle w:val="a8"/>
        <w:framePr w:w="9379" w:wrap="notBeside" w:vAnchor="text" w:hAnchor="text" w:xAlign="center" w:y="1"/>
        <w:shd w:val="clear" w:color="auto" w:fill="auto"/>
        <w:rPr>
          <w:sz w:val="24"/>
          <w:szCs w:val="24"/>
        </w:rPr>
      </w:pPr>
      <w:r w:rsidRPr="00164FD4">
        <w:rPr>
          <w:rStyle w:val="a7"/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8D190B" w:rsidRPr="00164FD4" w:rsidRDefault="008D190B" w:rsidP="008D190B">
      <w:pPr>
        <w:framePr w:w="9379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before="252" w:after="0" w:line="312" w:lineRule="exact"/>
        <w:ind w:firstLine="760"/>
        <w:rPr>
          <w:sz w:val="24"/>
          <w:szCs w:val="24"/>
        </w:rPr>
      </w:pPr>
      <w:bookmarkStart w:id="15" w:name="bookmark13"/>
      <w:r w:rsidRPr="00164FD4">
        <w:rPr>
          <w:rStyle w:val="3"/>
          <w:b/>
          <w:bCs/>
          <w:color w:val="000000"/>
          <w:sz w:val="24"/>
          <w:szCs w:val="24"/>
        </w:rPr>
        <w:t>Взаимодействие с родителями (законными представителями)</w:t>
      </w:r>
      <w:bookmarkEnd w:id="15"/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right="380"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3768"/>
        <w:gridCol w:w="1574"/>
        <w:gridCol w:w="1992"/>
      </w:tblGrid>
      <w:tr w:rsidR="008D190B" w:rsidRPr="00164FD4" w:rsidTr="00164FD4">
        <w:trPr>
          <w:trHeight w:hRule="exact" w:val="68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312" w:lineRule="exact"/>
              <w:ind w:left="520" w:firstLine="0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lastRenderedPageBreak/>
              <w:t>Виды и формы деятельности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Краткое содержание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190B" w:rsidRPr="00164FD4" w:rsidTr="00164FD4">
        <w:trPr>
          <w:trHeight w:hRule="exact" w:val="326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На уровне группы</w:t>
            </w:r>
          </w:p>
        </w:tc>
      </w:tr>
      <w:tr w:rsidR="008D190B" w:rsidRPr="00164FD4" w:rsidTr="00164FD4">
        <w:trPr>
          <w:trHeight w:hRule="exact" w:val="139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Общешкольный родительский комитет и Управляющий совет школы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Участвуют в управлении школой и решении вопросов воспитания и социализации их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(не реже одного раза в год)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8D190B" w:rsidRPr="00164FD4" w:rsidTr="00164FD4">
        <w:trPr>
          <w:trHeight w:hRule="exact" w:val="1666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Общешкольные родительские собрания (классные родительские собрания, мини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softHyphen/>
              <w:t>педсоветы и т.п.)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Обсуждение наиболее острых проблем обучения и воспитания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Администрация,</w:t>
            </w:r>
          </w:p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D190B" w:rsidRPr="00164FD4" w:rsidTr="00164FD4">
        <w:trPr>
          <w:trHeight w:hRule="exact" w:val="220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6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Родительский</w:t>
            </w:r>
          </w:p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всеобуч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Получение ценных рекомендаций и советов от профессиональных психологов, врачей, социальных работников, субъектов профилактики и обмен собственным творческим опытом и находками в деле воспитания обучающихся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 (при необходимое ти, по заказу родительско й</w:t>
            </w:r>
          </w:p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общественно</w:t>
            </w:r>
          </w:p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сти)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Администрация, педагог- психолог, соцпедагог и др.</w:t>
            </w:r>
          </w:p>
        </w:tc>
      </w:tr>
      <w:tr w:rsidR="008D190B" w:rsidRPr="00164FD4" w:rsidTr="00164FD4">
        <w:trPr>
          <w:trHeight w:hRule="exact" w:val="114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Родительские дни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Посещение школьных уроков и внеурочных занятий для получения представления о ходе учебно-воспитательного процесса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 (по плану работы)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8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Педколлектив</w:t>
            </w:r>
          </w:p>
        </w:tc>
      </w:tr>
    </w:tbl>
    <w:p w:rsidR="008D190B" w:rsidRPr="00164FD4" w:rsidRDefault="008D190B" w:rsidP="008D190B">
      <w:pPr>
        <w:framePr w:w="9782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3768"/>
        <w:gridCol w:w="1574"/>
        <w:gridCol w:w="1997"/>
      </w:tblGrid>
      <w:tr w:rsidR="008D190B" w:rsidRPr="00164FD4" w:rsidTr="00164FD4">
        <w:trPr>
          <w:trHeight w:hRule="exact" w:val="61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школе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792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227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Родительские чаты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Оперативная связь для принятия решений, доведение актуальной информации, обсуждение интересующих родителей вопросов, а также осуществление виртуальных консультаций психологов и педагогических работников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D190B" w:rsidRPr="00164FD4" w:rsidTr="00164FD4">
        <w:trPr>
          <w:trHeight w:hRule="exact" w:val="288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30"/>
                <w:color w:val="000000"/>
                <w:sz w:val="24"/>
                <w:szCs w:val="24"/>
              </w:rPr>
              <w:t>На индивидуальном уровне</w:t>
            </w:r>
          </w:p>
        </w:tc>
      </w:tr>
      <w:tr w:rsidR="008D190B" w:rsidRPr="00164FD4" w:rsidTr="00164FD4">
        <w:trPr>
          <w:trHeight w:hRule="exact" w:val="1392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Работа специалистов по запросу родителей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Решение актуальных вопросов, связанных с проблемами воспитания и обучения, острых конфликтных ситуаций и т.п.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педагог-</w:t>
            </w:r>
          </w:p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психолог,</w:t>
            </w:r>
          </w:p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соцпедагог</w:t>
            </w:r>
          </w:p>
        </w:tc>
      </w:tr>
      <w:tr w:rsidR="008D190B" w:rsidRPr="00164FD4" w:rsidTr="00164FD4">
        <w:trPr>
          <w:trHeight w:hRule="exact" w:val="194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Участие родителей в педагогических консилиумах (заседаниях Совета Помощи, ПМПК и др.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Решение острых проблем, связанных с обучением и воспитанием конкретного обучающегося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Педколлектив</w:t>
            </w:r>
          </w:p>
        </w:tc>
      </w:tr>
      <w:tr w:rsidR="008D190B" w:rsidRPr="00164FD4" w:rsidTr="00164FD4">
        <w:trPr>
          <w:trHeight w:hRule="exact" w:val="110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Помощь со стороны родителей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Подготовка и проведение общешкольных и внутриклассных мероприятий воспитательной направленности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Классный</w:t>
            </w:r>
          </w:p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D190B" w:rsidRPr="00164FD4" w:rsidTr="00164FD4">
        <w:trPr>
          <w:trHeight w:hRule="exact" w:val="89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Индивидуальное</w:t>
            </w:r>
          </w:p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Координация воспитательных усилий педагогических работников и родителей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92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Педколлектив</w:t>
            </w:r>
          </w:p>
        </w:tc>
      </w:tr>
    </w:tbl>
    <w:p w:rsidR="008D190B" w:rsidRPr="00164FD4" w:rsidRDefault="008D190B" w:rsidP="008D190B">
      <w:pPr>
        <w:framePr w:w="9792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before="235" w:after="0" w:line="240" w:lineRule="exact"/>
        <w:ind w:firstLine="760"/>
        <w:rPr>
          <w:sz w:val="24"/>
          <w:szCs w:val="24"/>
        </w:rPr>
      </w:pPr>
      <w:bookmarkStart w:id="16" w:name="bookmark14"/>
      <w:r w:rsidRPr="00164FD4">
        <w:rPr>
          <w:rStyle w:val="3"/>
          <w:b/>
          <w:bCs/>
          <w:color w:val="000000"/>
          <w:sz w:val="24"/>
          <w:szCs w:val="24"/>
        </w:rPr>
        <w:t>Самоуправление</w:t>
      </w:r>
      <w:bookmarkEnd w:id="16"/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right="480"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Самоуправление в школе - это форма реализации обучающимися права на участие в управлении образовательной организацией. Цель самоуправления - самовыражение и самореализация обучающихся, в освоении ими на практике социокультурных навыков, их накопления и мобилизация. Самоуправление в школе позволяет воспитывать в обучающихся такие качества, как инициативность, самостоятельность, ответственность, трудолюбие, чувство собственного достоинства и др. Главной задачей самоуправления в школе является создание условий для выполнения этой цели.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Детское самоуправление в школе осуществляется следующим образом: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right="480" w:firstLine="760"/>
        <w:jc w:val="both"/>
        <w:rPr>
          <w:sz w:val="24"/>
          <w:szCs w:val="24"/>
        </w:rPr>
      </w:pPr>
      <w:r w:rsidRPr="00164FD4">
        <w:rPr>
          <w:rStyle w:val="27"/>
          <w:color w:val="000000"/>
          <w:sz w:val="24"/>
          <w:szCs w:val="24"/>
        </w:rPr>
        <w:t>На уровне школы:</w:t>
      </w:r>
      <w:r w:rsidRPr="00164FD4">
        <w:rPr>
          <w:rStyle w:val="2"/>
          <w:color w:val="000000"/>
          <w:sz w:val="24"/>
          <w:szCs w:val="24"/>
        </w:rPr>
        <w:t xml:space="preserve"> В МБОУ «СОШ № 56» г. Чебоксары действует детская школьная организация «МАКСИМУС» (далее - ДШО) - добровольное общественное формирование, в котором вместе со взрослыми объединяются обучающиеся для совместной работы, удовлетворяющей их социальные потребности и интересы. В своей деятельности ДШО руководствуется Уставом. Возглавляет ДШО Президент, который избирается из числа обучающихся </w:t>
      </w:r>
      <w:r w:rsidRPr="00164FD4">
        <w:rPr>
          <w:rStyle w:val="23pt"/>
          <w:color w:val="000000"/>
          <w:sz w:val="24"/>
          <w:szCs w:val="24"/>
        </w:rPr>
        <w:t>7-10</w:t>
      </w:r>
      <w:r w:rsidRPr="00164FD4">
        <w:rPr>
          <w:rStyle w:val="2"/>
          <w:color w:val="000000"/>
          <w:sz w:val="24"/>
          <w:szCs w:val="24"/>
        </w:rPr>
        <w:t xml:space="preserve"> классов в соответствии с Положением о выборах руководящих органов. Высшим руководящим органом ДШО является Совет актива, который формируется из представителей </w:t>
      </w:r>
      <w:r w:rsidRPr="00164FD4">
        <w:rPr>
          <w:rStyle w:val="21pt3"/>
          <w:color w:val="000000"/>
          <w:sz w:val="24"/>
          <w:szCs w:val="24"/>
        </w:rPr>
        <w:t>5-11</w:t>
      </w:r>
      <w:r w:rsidRPr="00164FD4">
        <w:rPr>
          <w:rStyle w:val="2"/>
          <w:color w:val="000000"/>
          <w:sz w:val="24"/>
          <w:szCs w:val="24"/>
        </w:rPr>
        <w:t xml:space="preserve"> классов (из числа активистов). Члены Совета актива </w:t>
      </w:r>
      <w:r w:rsidRPr="00164FD4">
        <w:rPr>
          <w:rStyle w:val="2"/>
          <w:color w:val="000000"/>
          <w:sz w:val="24"/>
          <w:szCs w:val="24"/>
        </w:rPr>
        <w:lastRenderedPageBreak/>
        <w:t>объединяются в Комитеты и работают по своим направлениям. Комитеты формируются на</w:t>
      </w:r>
      <w:r w:rsidRPr="00164FD4">
        <w:rPr>
          <w:rStyle w:val="2"/>
          <w:color w:val="000000"/>
          <w:sz w:val="24"/>
          <w:szCs w:val="24"/>
        </w:rPr>
        <w:br w:type="page"/>
      </w:r>
      <w:r w:rsidRPr="00164FD4">
        <w:rPr>
          <w:rStyle w:val="2"/>
          <w:color w:val="000000"/>
          <w:sz w:val="24"/>
          <w:szCs w:val="24"/>
        </w:rPr>
        <w:lastRenderedPageBreak/>
        <w:t>основе общих интересов и призваны планировать, координировать и проводить необходимую работу в рамках реализации заданных программ и проектов. Каждый Комитет имеет своего руководителя, заместителя и выполняет определенные функции.</w:t>
      </w:r>
    </w:p>
    <w:p w:rsidR="008D190B" w:rsidRPr="00164FD4" w:rsidRDefault="008D190B" w:rsidP="008D190B">
      <w:pPr>
        <w:pStyle w:val="a8"/>
        <w:framePr w:w="9283" w:wrap="notBeside" w:vAnchor="text" w:hAnchor="text" w:xAlign="center" w:y="1"/>
        <w:shd w:val="clear" w:color="auto" w:fill="auto"/>
        <w:tabs>
          <w:tab w:val="left" w:pos="2645"/>
        </w:tabs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164FD4">
        <w:rPr>
          <w:rStyle w:val="a9"/>
          <w:color w:val="000000"/>
          <w:sz w:val="24"/>
          <w:szCs w:val="24"/>
        </w:rPr>
        <w:t>На уровне классов:</w:t>
      </w:r>
      <w:r w:rsidRPr="00164FD4">
        <w:rPr>
          <w:rStyle w:val="a7"/>
          <w:color w:val="000000"/>
          <w:sz w:val="24"/>
          <w:szCs w:val="24"/>
        </w:rPr>
        <w:tab/>
      </w:r>
      <w:r w:rsidRPr="00164FD4">
        <w:rPr>
          <w:rStyle w:val="42"/>
          <w:b w:val="0"/>
          <w:bCs w:val="0"/>
          <w:color w:val="000000"/>
          <w:sz w:val="24"/>
          <w:szCs w:val="24"/>
        </w:rPr>
        <w:t xml:space="preserve">самоуправление </w:t>
      </w:r>
      <w:r w:rsidRPr="00164FD4">
        <w:rPr>
          <w:rStyle w:val="44"/>
          <w:b/>
          <w:bCs/>
          <w:color w:val="000000"/>
          <w:sz w:val="24"/>
          <w:szCs w:val="24"/>
        </w:rPr>
        <w:t xml:space="preserve">осуществляется в школе </w:t>
      </w:r>
      <w:r w:rsidRPr="00164FD4">
        <w:rPr>
          <w:rStyle w:val="42"/>
          <w:b w:val="0"/>
          <w:bCs w:val="0"/>
          <w:color w:val="000000"/>
          <w:sz w:val="24"/>
          <w:szCs w:val="24"/>
        </w:rPr>
        <w:t xml:space="preserve">посредством реализации Программы «Развитие ученического самоуправления» </w:t>
      </w:r>
      <w:r w:rsidRPr="00164FD4">
        <w:rPr>
          <w:rStyle w:val="44"/>
          <w:b/>
          <w:bCs/>
          <w:color w:val="000000"/>
          <w:sz w:val="24"/>
          <w:szCs w:val="24"/>
        </w:rPr>
        <w:t>в 5 - 7 классах.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3"/>
        <w:gridCol w:w="2011"/>
        <w:gridCol w:w="2414"/>
        <w:gridCol w:w="3005"/>
      </w:tblGrid>
      <w:tr w:rsidR="008D190B" w:rsidRPr="00164FD4" w:rsidTr="00164FD4">
        <w:trPr>
          <w:trHeight w:hRule="exact" w:val="312"/>
          <w:jc w:val="center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  <w:rPr>
                <w:sz w:val="24"/>
                <w:szCs w:val="24"/>
              </w:rPr>
            </w:pPr>
            <w:r w:rsidRPr="00164FD4">
              <w:rPr>
                <w:rStyle w:val="230"/>
                <w:color w:val="000000"/>
                <w:sz w:val="24"/>
                <w:szCs w:val="24"/>
              </w:rPr>
              <w:t xml:space="preserve">Основные </w:t>
            </w:r>
          </w:p>
        </w:tc>
        <w:tc>
          <w:tcPr>
            <w:tcW w:w="5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0"/>
                <w:color w:val="000000"/>
                <w:sz w:val="24"/>
                <w:szCs w:val="24"/>
              </w:rPr>
              <w:t xml:space="preserve"> программные мероприятия</w:t>
            </w:r>
          </w:p>
        </w:tc>
      </w:tr>
      <w:tr w:rsidR="008D190B" w:rsidRPr="00164FD4" w:rsidTr="00164FD4">
        <w:trPr>
          <w:trHeight w:hRule="exact" w:val="96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Основные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rPr>
                <w:sz w:val="24"/>
                <w:szCs w:val="24"/>
              </w:rPr>
            </w:pPr>
            <w:r w:rsidRPr="00164FD4">
              <w:rPr>
                <w:rStyle w:val="260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8D190B" w:rsidRPr="00164FD4" w:rsidTr="00164FD4">
        <w:trPr>
          <w:trHeight w:hRule="exact" w:val="666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0"/>
                <w:color w:val="000000"/>
                <w:sz w:val="24"/>
                <w:szCs w:val="24"/>
              </w:rPr>
              <w:t>1 этап - «Познай себя - это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0"/>
                <w:color w:val="000000"/>
                <w:sz w:val="24"/>
                <w:szCs w:val="24"/>
              </w:rPr>
              <w:t>интересно!» (5 класс)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5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создать условия для адаптации вновь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прибывших обучающихся в новом коллективе;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65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определить общие цели, близкие и дальние перспективы деятельности;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сформировать деловые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отношения в общей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■удовлетворение потребности обучающихся и их родителей в информации: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9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 содержании и формах деятельности в рамках работы обучающихся по программе;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 требованиях и педагогической позиции учителя;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0"/>
                <w:color w:val="000000"/>
                <w:sz w:val="24"/>
                <w:szCs w:val="24"/>
              </w:rPr>
              <w:t xml:space="preserve">■ 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t>изучение личностных особенностей обучающихся и их родителей;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left="300"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■учебная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мотивация для успешной самореализации каждого ребенка; ■мониторинг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■наличие достаточной первичной информации о каждом ребенке и родителях обучающихся;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создание условий для комфортного пребывания обучающихся в классе;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83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открытая информированность (дети и родители знают, к кому по какому вопросу можно обратиться в школе, в классе);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образование классных традиций: день именинников, совместные экскурсии, мероприятия с родителями и т.п.;</w:t>
            </w:r>
          </w:p>
          <w:p w:rsidR="008D190B" w:rsidRPr="00164FD4" w:rsidRDefault="008D190B" w:rsidP="00164FD4">
            <w:pPr>
              <w:pStyle w:val="21"/>
              <w:framePr w:w="928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1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выявление явных (формальных и неформальных) лидеров; Распределение поручений (индивидуально добровольческих</w:t>
            </w:r>
          </w:p>
        </w:tc>
      </w:tr>
    </w:tbl>
    <w:p w:rsidR="008D190B" w:rsidRPr="00164FD4" w:rsidRDefault="008D190B" w:rsidP="008D190B">
      <w:pPr>
        <w:framePr w:w="9283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  <w:r w:rsidRPr="00164FD4">
        <w:rPr>
          <w:rFonts w:ascii="Times New Roman" w:hAnsi="Times New Roman" w:cs="Times New Roman"/>
          <w:color w:val="auto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2030"/>
        <w:gridCol w:w="2400"/>
        <w:gridCol w:w="3038"/>
      </w:tblGrid>
      <w:tr w:rsidR="008D190B" w:rsidRPr="00164FD4" w:rsidTr="00164FD4">
        <w:trPr>
          <w:trHeight w:hRule="exact" w:val="145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46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46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индикаторов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реализации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программы.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должностей);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■создание и организация работы сменных творческих групп</w:t>
            </w:r>
          </w:p>
        </w:tc>
      </w:tr>
      <w:tr w:rsidR="008D190B" w:rsidRPr="00164FD4" w:rsidTr="00164FD4">
        <w:trPr>
          <w:trHeight w:hRule="exact" w:val="7478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rPr>
                <w:sz w:val="24"/>
                <w:szCs w:val="24"/>
              </w:rPr>
            </w:pPr>
            <w:r w:rsidRPr="00164FD4">
              <w:rPr>
                <w:rStyle w:val="230"/>
                <w:color w:val="000000"/>
                <w:sz w:val="24"/>
                <w:szCs w:val="24"/>
              </w:rPr>
              <w:t xml:space="preserve">2 этап 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t xml:space="preserve">- </w:t>
            </w:r>
            <w:r w:rsidRPr="00164FD4">
              <w:rPr>
                <w:rStyle w:val="230"/>
                <w:color w:val="000000"/>
                <w:sz w:val="24"/>
                <w:szCs w:val="24"/>
              </w:rPr>
              <w:t xml:space="preserve">«Сотвори себя 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t xml:space="preserve">- </w:t>
            </w:r>
            <w:r w:rsidRPr="00164FD4">
              <w:rPr>
                <w:rStyle w:val="230"/>
                <w:color w:val="000000"/>
                <w:sz w:val="24"/>
                <w:szCs w:val="24"/>
              </w:rPr>
              <w:t>это необходимо!» (6 класс)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- обеспечить организационное единство класса.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■учебная мотивация для успешной самореализации каждого ребенка;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946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совместной деятельности в детском и родительском коллективах по определению перспектив творческой деятельности;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вовлечение каждого обучающегося в коллективную творческую деятельность;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организация работы актива класса; ■мониторинг индикаторов реализации программы.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8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создание условий для комфортного пребывания каждого ребенка в классе, школе;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576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активное участие обучающихся и родителей в организации внеклассных мероприятий;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79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функционирование актива класса;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3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эффективная работа сменных творческих групп</w:t>
            </w:r>
          </w:p>
        </w:tc>
      </w:tr>
      <w:tr w:rsidR="008D190B" w:rsidRPr="00164FD4" w:rsidTr="00164FD4">
        <w:trPr>
          <w:trHeight w:hRule="exact" w:val="5554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 xml:space="preserve">3 </w:t>
            </w:r>
            <w:r w:rsidRPr="00164FD4">
              <w:rPr>
                <w:rStyle w:val="230"/>
                <w:color w:val="000000"/>
                <w:sz w:val="24"/>
                <w:szCs w:val="24"/>
              </w:rPr>
              <w:t xml:space="preserve">этап 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t xml:space="preserve">- </w:t>
            </w:r>
            <w:r w:rsidRPr="00164FD4">
              <w:rPr>
                <w:rStyle w:val="230"/>
                <w:color w:val="000000"/>
                <w:sz w:val="24"/>
                <w:szCs w:val="24"/>
              </w:rPr>
              <w:t xml:space="preserve">«Утверди себя </w:t>
            </w:r>
            <w:r w:rsidRPr="00164FD4">
              <w:rPr>
                <w:rStyle w:val="250"/>
                <w:color w:val="000000"/>
                <w:sz w:val="24"/>
                <w:szCs w:val="24"/>
              </w:rPr>
              <w:t xml:space="preserve">- </w:t>
            </w:r>
            <w:r w:rsidRPr="00164FD4">
              <w:rPr>
                <w:rStyle w:val="230"/>
                <w:color w:val="000000"/>
                <w:sz w:val="24"/>
                <w:szCs w:val="24"/>
              </w:rPr>
              <w:t>это возможно!»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rPr>
                <w:sz w:val="24"/>
                <w:szCs w:val="24"/>
              </w:rPr>
            </w:pPr>
            <w:r w:rsidRPr="00164FD4">
              <w:rPr>
                <w:rStyle w:val="230"/>
                <w:color w:val="000000"/>
                <w:sz w:val="24"/>
                <w:szCs w:val="24"/>
              </w:rPr>
              <w:t>(7 класс)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- сформировать условия для эмоционально - волевого и интеллектуально го единства класса.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■учебная мотивация для успешной самореализации каждого ребенка;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изучение степени комфортности, самочувствия каждого ученика, динамики межличностных, межгрупповых отношений;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926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обеспечение взаимозависимых результатов деятельности и усилий каждого члена коллектива;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917"/>
              </w:tabs>
              <w:spacing w:after="0" w:line="274" w:lineRule="exact"/>
              <w:ind w:firstLine="0"/>
              <w:rPr>
                <w:rStyle w:val="250"/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обеспечение разнохарактерной деятельности, анализ работы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tabs>
                <w:tab w:val="left" w:pos="917"/>
              </w:tabs>
              <w:spacing w:after="0" w:line="274" w:lineRule="exact"/>
              <w:ind w:firstLine="0"/>
              <w:rPr>
                <w:rStyle w:val="250"/>
                <w:color w:val="000000"/>
                <w:sz w:val="24"/>
                <w:szCs w:val="24"/>
              </w:rPr>
            </w:pP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tabs>
                <w:tab w:val="left" w:pos="917"/>
              </w:tabs>
              <w:spacing w:after="0" w:line="274" w:lineRule="exact"/>
              <w:ind w:firstLine="0"/>
              <w:rPr>
                <w:rStyle w:val="250"/>
                <w:color w:val="000000"/>
                <w:sz w:val="24"/>
                <w:szCs w:val="24"/>
              </w:rPr>
            </w:pP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shd w:val="clear" w:color="auto" w:fill="auto"/>
              <w:tabs>
                <w:tab w:val="left" w:pos="917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061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самостоятельная активность и организация обучающимися любого внеклассного мероприятия;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44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полноценное функционирование актива класса;</w:t>
            </w:r>
          </w:p>
          <w:p w:rsidR="008D190B" w:rsidRPr="00164FD4" w:rsidRDefault="008D190B" w:rsidP="00164FD4">
            <w:pPr>
              <w:pStyle w:val="21"/>
              <w:framePr w:w="934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06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50"/>
                <w:color w:val="000000"/>
                <w:sz w:val="24"/>
                <w:szCs w:val="24"/>
              </w:rPr>
              <w:t>самостоятельное распределение поручений и контроль за их выполнением, а также выполнением работы сменных творческих групп ■выход обучающихся на уровень школы, в Совет актива ДШО «Максимус»</w:t>
            </w:r>
          </w:p>
        </w:tc>
      </w:tr>
    </w:tbl>
    <w:p w:rsidR="008D190B" w:rsidRPr="00164FD4" w:rsidRDefault="008D190B" w:rsidP="008D190B">
      <w:pPr>
        <w:framePr w:w="9346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987" w:right="508" w:bottom="1102" w:left="1542" w:header="0" w:footer="3" w:gutter="0"/>
          <w:cols w:space="720"/>
          <w:noEndnote/>
          <w:docGrid w:linePitch="360"/>
        </w:sect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3120" cy="6664325"/>
                <wp:effectExtent l="0" t="0" r="1143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666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43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  <w:color w:val="000000"/>
                              </w:rPr>
                              <w:t>Примерный план - график реализации программы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7"/>
                              <w:gridCol w:w="1488"/>
                              <w:gridCol w:w="2266"/>
                              <w:gridCol w:w="4042"/>
                            </w:tblGrid>
                            <w:tr w:rsidR="00164FD4">
                              <w:trPr>
                                <w:trHeight w:hRule="exact" w:val="1027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0"/>
                                      <w:color w:val="000000"/>
                                    </w:rPr>
                                    <w:t>Месяц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0"/>
                                      <w:color w:val="000000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0"/>
                                      <w:color w:val="000000"/>
                                    </w:rPr>
                                    <w:t>Обязательные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0"/>
                                      <w:color w:val="000000"/>
                                    </w:rPr>
                                    <w:t>программные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317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0"/>
                                      <w:color w:val="000000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0"/>
                                      <w:color w:val="000000"/>
                                    </w:rPr>
                                    <w:t>Участники и их действия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1949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на первой неделе любой день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Организационное классное собрание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Обучающиеся: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numPr>
                                      <w:ilvl w:val="0"/>
                                      <w:numId w:val="27"/>
                                    </w:numPr>
                                    <w:shd w:val="clear" w:color="auto" w:fill="auto"/>
                                    <w:tabs>
                                      <w:tab w:val="left" w:pos="139"/>
                                    </w:tabs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выбор старосты, заместителя;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numPr>
                                      <w:ilvl w:val="0"/>
                                      <w:numId w:val="27"/>
                                    </w:numPr>
                                    <w:shd w:val="clear" w:color="auto" w:fill="auto"/>
                                    <w:tabs>
                                      <w:tab w:val="left" w:pos="302"/>
                                    </w:tabs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распределение индивидуальных добровольных поручений;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numPr>
                                      <w:ilvl w:val="0"/>
                                      <w:numId w:val="27"/>
                                    </w:numPr>
                                    <w:shd w:val="clear" w:color="auto" w:fill="auto"/>
                                    <w:tabs>
                                      <w:tab w:val="left" w:pos="154"/>
                                    </w:tabs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формирование «творческих групп» на весь учебный год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2510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октябрь - апрель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В течение недели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ПЛАНЕРКА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Подведение итогов работы за прошедшую неделю. Через каждые 2 недели происходит смена станций для работы «творческих групп» и подводятся итоги работы с выставлением оценок. Через каждые 10 недель происходит смена капитанов и подводятся итоги работы с награждением.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1109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День группы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Каждая группа планирует и организует мероприятия на две недели в рамках работы своей станции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1109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48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КЛАССНЫЙ ЧАС!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Обучающиеся проводят классный час по заданной тематике в рамках воспитательной работы, различных проектов, по интересам и т.п.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2506"/>
                                <w:jc w:val="center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май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любой день (за 2 недели до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окончания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учебного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года)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ПУБЛИЧНЫЙ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ОТЧЕТ (с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приглашением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администрации,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учителей -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предметников,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родителей)</w:t>
                                  </w:r>
                                </w:p>
                              </w:tc>
                              <w:tc>
                                <w:tcPr>
                                  <w:tcW w:w="4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Каждый обучающийся представляет свое «Портфолио» и индивидуальный отчет в формате презентации по следующим разделам: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230"/>
                                    </w:tabs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Жизненное кредо;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254"/>
                                    </w:tabs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Успеваемость;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197"/>
                                    </w:tabs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50"/>
                                      <w:color w:val="000000"/>
                                    </w:rPr>
                                    <w:t>Участие в учебной деятельности (олимпиады, НПК,</w:t>
                                  </w:r>
                                </w:p>
                              </w:tc>
                            </w:tr>
                          </w:tbl>
                          <w:p w:rsidR="00164FD4" w:rsidRDefault="00164FD4" w:rsidP="008D190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5" type="#_x0000_t202" style="position:absolute;margin-left:414.4pt;margin-top:.7pt;width:465.6pt;height:524.75pt;z-index:251675648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43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rPr>
                          <w:rStyle w:val="4Exact0"/>
                          <w:b/>
                          <w:bCs/>
                          <w:color w:val="000000"/>
                        </w:rPr>
                        <w:t>Примерный план - график реализации программы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7"/>
                        <w:gridCol w:w="1488"/>
                        <w:gridCol w:w="2266"/>
                        <w:gridCol w:w="4042"/>
                      </w:tblGrid>
                      <w:tr w:rsidR="00164FD4">
                        <w:trPr>
                          <w:trHeight w:hRule="exact" w:val="1027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0"/>
                                <w:color w:val="000000"/>
                              </w:rPr>
                              <w:t>Месяц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0"/>
                                <w:color w:val="000000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0"/>
                                <w:color w:val="000000"/>
                              </w:rPr>
                              <w:t>Обязательные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0"/>
                                <w:color w:val="000000"/>
                              </w:rPr>
                              <w:t>программные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0"/>
                                <w:color w:val="000000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0"/>
                                <w:color w:val="000000"/>
                              </w:rPr>
                              <w:t>Участники и их действия</w:t>
                            </w:r>
                          </w:p>
                        </w:tc>
                      </w:tr>
                      <w:tr w:rsidR="00164FD4">
                        <w:trPr>
                          <w:trHeight w:hRule="exact" w:val="1949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на первой неделе любой день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Организационное классное собрание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Обучающиеся:</w:t>
                            </w:r>
                          </w:p>
                          <w:p w:rsidR="00164FD4" w:rsidRDefault="00164FD4">
                            <w:pPr>
                              <w:pStyle w:val="21"/>
                              <w:numPr>
                                <w:ilvl w:val="0"/>
                                <w:numId w:val="27"/>
                              </w:numPr>
                              <w:shd w:val="clear" w:color="auto" w:fill="auto"/>
                              <w:tabs>
                                <w:tab w:val="left" w:pos="139"/>
                              </w:tabs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выбор старосты, заместителя;</w:t>
                            </w:r>
                          </w:p>
                          <w:p w:rsidR="00164FD4" w:rsidRDefault="00164FD4">
                            <w:pPr>
                              <w:pStyle w:val="21"/>
                              <w:numPr>
                                <w:ilvl w:val="0"/>
                                <w:numId w:val="27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распределение индивидуальных добровольных поручений;</w:t>
                            </w:r>
                          </w:p>
                          <w:p w:rsidR="00164FD4" w:rsidRDefault="00164FD4">
                            <w:pPr>
                              <w:pStyle w:val="21"/>
                              <w:numPr>
                                <w:ilvl w:val="0"/>
                                <w:numId w:val="27"/>
                              </w:numPr>
                              <w:shd w:val="clear" w:color="auto" w:fill="auto"/>
                              <w:tabs>
                                <w:tab w:val="left" w:pos="154"/>
                              </w:tabs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формирование «творческих групп» на весь учебный год</w:t>
                            </w:r>
                          </w:p>
                        </w:tc>
                      </w:tr>
                      <w:tr w:rsidR="00164FD4">
                        <w:trPr>
                          <w:trHeight w:hRule="exact" w:val="2510"/>
                          <w:jc w:val="center"/>
                        </w:trPr>
                        <w:tc>
                          <w:tcPr>
                            <w:tcW w:w="15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8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октябрь - апрель</w:t>
                            </w:r>
                          </w:p>
                        </w:tc>
                        <w:tc>
                          <w:tcPr>
                            <w:tcW w:w="148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В течение недели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ПЛАНЕРКА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Подведение итогов работы за прошедшую неделю. Через каждые 2 недели происходит смена станций для работы «творческих групп» и подводятся итоги работы с выставлением оценок. Через каждые 10 недель происходит смена капитанов и подводятся итоги работы с награждением.</w:t>
                            </w:r>
                          </w:p>
                        </w:tc>
                      </w:tr>
                      <w:tr w:rsidR="00164FD4">
                        <w:trPr>
                          <w:trHeight w:hRule="exact" w:val="1109"/>
                          <w:jc w:val="center"/>
                        </w:trPr>
                        <w:tc>
                          <w:tcPr>
                            <w:tcW w:w="151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День группы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Каждая группа планирует и организует мероприятия на две недели в рамках работы своей станции</w:t>
                            </w:r>
                          </w:p>
                        </w:tc>
                      </w:tr>
                      <w:tr w:rsidR="00164FD4">
                        <w:trPr>
                          <w:trHeight w:hRule="exact" w:val="1109"/>
                          <w:jc w:val="center"/>
                        </w:trPr>
                        <w:tc>
                          <w:tcPr>
                            <w:tcW w:w="151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both"/>
                            </w:pPr>
                          </w:p>
                        </w:tc>
                        <w:tc>
                          <w:tcPr>
                            <w:tcW w:w="148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both"/>
                            </w:pP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КЛАССНЫЙ ЧАС!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Обучающиеся проводят классный час по заданной тематике в рамках воспитательной работы, различных проектов, по интересам и т.п.</w:t>
                            </w:r>
                          </w:p>
                        </w:tc>
                      </w:tr>
                      <w:tr w:rsidR="00164FD4">
                        <w:trPr>
                          <w:trHeight w:hRule="exact" w:val="2506"/>
                          <w:jc w:val="center"/>
                        </w:trPr>
                        <w:tc>
                          <w:tcPr>
                            <w:tcW w:w="1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май</w:t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любой день (за 2 недели до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окончания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учебного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года)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ПУБЛИЧНЫЙ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ОТЧЕТ (с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приглашением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администрации,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учителей -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предметников,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родителей)</w:t>
                            </w:r>
                          </w:p>
                        </w:tc>
                        <w:tc>
                          <w:tcPr>
                            <w:tcW w:w="4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Каждый обучающийся представляет свое «Портфолио» и индивидуальный отчет в формате презентации по следующим разделам:</w:t>
                            </w:r>
                          </w:p>
                          <w:p w:rsidR="00164FD4" w:rsidRDefault="00164FD4">
                            <w:pPr>
                              <w:pStyle w:val="21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Жизненное кредо;</w:t>
                            </w:r>
                          </w:p>
                          <w:p w:rsidR="00164FD4" w:rsidRDefault="00164FD4">
                            <w:pPr>
                              <w:pStyle w:val="21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254"/>
                              </w:tabs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Успеваемость;</w:t>
                            </w:r>
                          </w:p>
                          <w:p w:rsidR="00164FD4" w:rsidRDefault="00164FD4">
                            <w:pPr>
                              <w:pStyle w:val="21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50"/>
                                <w:color w:val="000000"/>
                              </w:rPr>
                              <w:t>Участие в учебной деятельности (олимпиады, НПК,</w:t>
                            </w:r>
                          </w:p>
                        </w:tc>
                      </w:tr>
                    </w:tbl>
                    <w:p w:rsidR="00164FD4" w:rsidRDefault="00164FD4" w:rsidP="008D190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617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1254" w:right="859" w:bottom="1202" w:left="17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498"/>
        <w:gridCol w:w="2256"/>
        <w:gridCol w:w="4008"/>
      </w:tblGrid>
      <w:tr w:rsidR="008D190B" w:rsidRPr="00164FD4" w:rsidTr="00164FD4">
        <w:trPr>
          <w:trHeight w:hRule="exact" w:val="2582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24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24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24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2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интеллектуальные конкурсы);</w:t>
            </w:r>
          </w:p>
          <w:p w:rsidR="008D190B" w:rsidRPr="00164FD4" w:rsidRDefault="008D190B" w:rsidP="00164FD4">
            <w:pPr>
              <w:pStyle w:val="21"/>
              <w:framePr w:w="924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63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Участие во внеурочной деятельности;</w:t>
            </w:r>
          </w:p>
          <w:p w:rsidR="008D190B" w:rsidRPr="00164FD4" w:rsidRDefault="008D190B" w:rsidP="00164FD4">
            <w:pPr>
              <w:pStyle w:val="21"/>
              <w:framePr w:w="924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Должностные обязанности;</w:t>
            </w:r>
          </w:p>
          <w:p w:rsidR="008D190B" w:rsidRPr="00164FD4" w:rsidRDefault="008D190B" w:rsidP="00164FD4">
            <w:pPr>
              <w:pStyle w:val="21"/>
              <w:framePr w:w="924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Самое яркое событие года.</w:t>
            </w:r>
          </w:p>
          <w:p w:rsidR="008D190B" w:rsidRPr="00164FD4" w:rsidRDefault="008D190B" w:rsidP="00164FD4">
            <w:pPr>
              <w:pStyle w:val="21"/>
              <w:framePr w:w="924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80"/>
                <w:color w:val="000000"/>
                <w:sz w:val="24"/>
                <w:szCs w:val="24"/>
                <w:lang w:val="ru-RU"/>
              </w:rPr>
              <w:t>(</w:t>
            </w:r>
            <w:r w:rsidRPr="00164FD4">
              <w:rPr>
                <w:rStyle w:val="280"/>
                <w:color w:val="000000"/>
                <w:sz w:val="24"/>
                <w:szCs w:val="24"/>
              </w:rPr>
              <w:t>i</w:t>
            </w:r>
            <w:r w:rsidRPr="00164FD4">
              <w:rPr>
                <w:rStyle w:val="27"/>
                <w:color w:val="000000"/>
                <w:sz w:val="24"/>
                <w:szCs w:val="24"/>
              </w:rPr>
              <w:t>возможны групповые презентации творческих групп, форму проведения определяют классы самостоятельно)</w:t>
            </w:r>
          </w:p>
        </w:tc>
      </w:tr>
    </w:tbl>
    <w:p w:rsidR="008D190B" w:rsidRPr="00164FD4" w:rsidRDefault="008D190B" w:rsidP="008D190B">
      <w:pPr>
        <w:framePr w:w="9240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shd w:val="clear" w:color="auto" w:fill="auto"/>
        <w:spacing w:before="252" w:after="300" w:line="312" w:lineRule="exact"/>
        <w:ind w:right="400" w:firstLine="760"/>
        <w:jc w:val="both"/>
        <w:rPr>
          <w:sz w:val="24"/>
          <w:szCs w:val="24"/>
        </w:rPr>
      </w:pPr>
      <w:r w:rsidRPr="00164FD4">
        <w:rPr>
          <w:rStyle w:val="211"/>
          <w:color w:val="000000"/>
          <w:sz w:val="24"/>
          <w:szCs w:val="24"/>
        </w:rPr>
        <w:t xml:space="preserve">На индивидуальном уровне: </w:t>
      </w:r>
      <w:r w:rsidRPr="00164FD4">
        <w:rPr>
          <w:rStyle w:val="212"/>
          <w:color w:val="000000"/>
          <w:sz w:val="24"/>
          <w:szCs w:val="24"/>
        </w:rPr>
        <w:t>В рамках деятельности ДШО и реализаиии Программы</w:t>
      </w:r>
      <w:r w:rsidRPr="00164FD4">
        <w:rPr>
          <w:rStyle w:val="280"/>
          <w:color w:val="000000"/>
          <w:sz w:val="24"/>
          <w:szCs w:val="24"/>
          <w:lang w:val="ru-RU" w:eastAsia="ru-RU"/>
        </w:rPr>
        <w:t xml:space="preserve"> </w:t>
      </w:r>
      <w:r w:rsidRPr="00164FD4">
        <w:rPr>
          <w:rStyle w:val="2"/>
          <w:color w:val="000000"/>
          <w:sz w:val="24"/>
          <w:szCs w:val="24"/>
        </w:rPr>
        <w:t xml:space="preserve">«Развитие ученического самоуправления» каждый обучающийся </w:t>
      </w:r>
      <w:r w:rsidRPr="00164FD4">
        <w:rPr>
          <w:rStyle w:val="21pt2"/>
          <w:color w:val="000000"/>
          <w:sz w:val="24"/>
          <w:szCs w:val="24"/>
        </w:rPr>
        <w:t>5-11</w:t>
      </w:r>
      <w:r w:rsidRPr="00164FD4">
        <w:rPr>
          <w:rStyle w:val="2"/>
          <w:color w:val="000000"/>
          <w:sz w:val="24"/>
          <w:szCs w:val="24"/>
        </w:rPr>
        <w:t xml:space="preserve"> классов имеет возможность быть вовлеченным в планирование, организацию, проведение и анализ как внутриклассных, так и общешкольных дел; проявлять инициативность, самостоятельность, взять на себя ответственность за выполнение соответствующего дела (поручения, роли, функцию и т.п.)</w:t>
      </w: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after="0" w:line="312" w:lineRule="exact"/>
        <w:ind w:firstLine="760"/>
        <w:rPr>
          <w:sz w:val="24"/>
          <w:szCs w:val="24"/>
        </w:rPr>
      </w:pPr>
      <w:bookmarkStart w:id="17" w:name="bookmark16"/>
      <w:r w:rsidRPr="00164FD4">
        <w:rPr>
          <w:rStyle w:val="3"/>
          <w:b/>
          <w:bCs/>
          <w:color w:val="000000"/>
          <w:sz w:val="24"/>
          <w:szCs w:val="24"/>
        </w:rPr>
        <w:t>Профилактика и безопасность</w:t>
      </w:r>
      <w:bookmarkEnd w:id="17"/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right="400" w:firstLine="6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Особое внимание в рамках воспитательной работы школы уделяется профилактической работе, которая предусматривает определение «зон риска» (выявление обучающихся, вызывающих наибольшее опасение; выявление источников опасений - групп и лиц, объектов и т. д.), разработку и реализацию комплекса адресных мер, используются возможности профильных организаций — медицинских, правоохранительных, социальных и т. д.</w:t>
      </w:r>
    </w:p>
    <w:p w:rsidR="008D190B" w:rsidRPr="00164FD4" w:rsidRDefault="008D190B" w:rsidP="008D190B">
      <w:pPr>
        <w:pStyle w:val="21"/>
        <w:shd w:val="clear" w:color="auto" w:fill="auto"/>
        <w:spacing w:after="362" w:line="317" w:lineRule="exact"/>
        <w:ind w:right="400" w:firstLine="6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В школе функционирует Совет по профилактике безнадзорности и правонарушений несовершеннолетних - Совет Помощи Ежегодно разрабатываются, утверждаются и реализуются планы работы по профилактике безнадзорности и правонарушений несовершеннолетних, по профилактике потребления наркотических и психоактивных веществ и формированию культуры здорового образа жизни среди несовершеннолетних, по профилактике детского дорожно-транспортного травматизма.</w:t>
      </w:r>
    </w:p>
    <w:p w:rsidR="008D190B" w:rsidRPr="00164FD4" w:rsidRDefault="008D190B" w:rsidP="008D190B">
      <w:pPr>
        <w:pStyle w:val="21"/>
        <w:shd w:val="clear" w:color="auto" w:fill="auto"/>
        <w:spacing w:after="0" w:line="240" w:lineRule="exact"/>
        <w:ind w:firstLine="60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Профилактическая работа включает в себя следующие направления и формы работы: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3672"/>
        <w:gridCol w:w="1843"/>
        <w:gridCol w:w="2141"/>
      </w:tblGrid>
      <w:tr w:rsidR="008D190B" w:rsidRPr="00164FD4" w:rsidTr="00164FD4">
        <w:trPr>
          <w:trHeight w:hRule="exact" w:val="682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lastRenderedPageBreak/>
              <w:t>Направление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Сроки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190B" w:rsidRPr="00164FD4" w:rsidTr="00164FD4">
        <w:trPr>
          <w:trHeight w:hRule="exact" w:val="360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1. Организация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работы по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профилактике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безнадзорности и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правонарушений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несовершеннолет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них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Контроль за посещаемостью обучающимися школы, за их успеваемостью, особенно обучающихся «группы риска», состоящих на ВШУ, на учетах ОДН, КПДН;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Исследования, мониторинг рисков безопасности и ресурсов повышения безопасности, выделение и психолого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 xml:space="preserve">педагогическое сопровождение групп риска обучающихся по разным направлениям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 течение года, по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утвержденному плану, по запросу участников образовательн ых отношений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2" w:lineRule="exact"/>
              <w:ind w:left="22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социальный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педагог,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педагог-психолог,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педагог-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организатор,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классный</w:t>
            </w:r>
          </w:p>
          <w:p w:rsidR="008D190B" w:rsidRPr="00164FD4" w:rsidRDefault="008D190B" w:rsidP="00164FD4">
            <w:pPr>
              <w:pStyle w:val="21"/>
              <w:framePr w:w="9763" w:wrap="notBeside" w:vAnchor="text" w:hAnchor="text" w:xAlign="center" w:y="1"/>
              <w:shd w:val="clear" w:color="auto" w:fill="auto"/>
              <w:spacing w:after="0" w:line="312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руководитель</w:t>
            </w:r>
          </w:p>
        </w:tc>
      </w:tr>
    </w:tbl>
    <w:p w:rsidR="008D190B" w:rsidRPr="00164FD4" w:rsidRDefault="008D190B" w:rsidP="008D190B">
      <w:pPr>
        <w:framePr w:w="9763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0" w:line="274" w:lineRule="exact"/>
        <w:ind w:left="224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зависимости и др.);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right" w:pos="5684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 xml:space="preserve">3 .Коррекционно-воспитательная работа с </w:t>
      </w:r>
      <w:r w:rsidRPr="00164FD4">
        <w:rPr>
          <w:rStyle w:val="2"/>
          <w:color w:val="000000"/>
          <w:sz w:val="24"/>
          <w:szCs w:val="24"/>
        </w:rPr>
        <w:t xml:space="preserve">обучающимся </w:t>
      </w:r>
      <w:r w:rsidRPr="00164FD4">
        <w:rPr>
          <w:rStyle w:val="23"/>
          <w:color w:val="000000"/>
          <w:sz w:val="24"/>
          <w:szCs w:val="24"/>
        </w:rPr>
        <w:t>групп риска с привлечением сторонних специалистов</w:t>
      </w:r>
      <w:r w:rsidRPr="00164FD4">
        <w:rPr>
          <w:rStyle w:val="23"/>
          <w:color w:val="000000"/>
          <w:sz w:val="24"/>
          <w:szCs w:val="24"/>
        </w:rPr>
        <w:tab/>
        <w:t>(психологов,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542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конфликтологов, коррекционных педагогов,</w:t>
      </w:r>
      <w:r w:rsidRPr="00164FD4">
        <w:rPr>
          <w:rStyle w:val="23"/>
          <w:color w:val="000000"/>
          <w:sz w:val="24"/>
          <w:szCs w:val="24"/>
        </w:rPr>
        <w:tab/>
        <w:t>работников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right" w:pos="5684"/>
        </w:tabs>
        <w:spacing w:after="0" w:line="274" w:lineRule="exact"/>
        <w:ind w:left="224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социальных</w:t>
      </w:r>
      <w:r w:rsidRPr="00164FD4">
        <w:rPr>
          <w:rStyle w:val="23"/>
          <w:color w:val="000000"/>
          <w:sz w:val="24"/>
          <w:szCs w:val="24"/>
        </w:rPr>
        <w:tab/>
        <w:t>служб,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правоохранительных органов, опеки и т. д.);</w:t>
      </w:r>
    </w:p>
    <w:p w:rsidR="008D190B" w:rsidRPr="00164FD4" w:rsidRDefault="008D190B" w:rsidP="008D190B">
      <w:pPr>
        <w:pStyle w:val="2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703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Разработка и реализация профилактических программ, направленных на работу, как с девиантными обучающимися, так и с их окружением; организацию межведомственного взаимодействия;</w:t>
      </w:r>
    </w:p>
    <w:p w:rsidR="008D190B" w:rsidRPr="00164FD4" w:rsidRDefault="008D190B" w:rsidP="008D190B">
      <w:pPr>
        <w:pStyle w:val="2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551"/>
        </w:tabs>
        <w:spacing w:after="0" w:line="274" w:lineRule="exact"/>
        <w:ind w:left="224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Профилактика расширения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right" w:pos="5684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групп, семей обучающихся, требующих</w:t>
      </w:r>
      <w:r w:rsidRPr="00164FD4">
        <w:rPr>
          <w:rStyle w:val="23"/>
          <w:color w:val="000000"/>
          <w:sz w:val="24"/>
          <w:szCs w:val="24"/>
        </w:rPr>
        <w:tab/>
        <w:t>специальной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right" w:pos="5684"/>
        </w:tabs>
        <w:spacing w:after="0" w:line="274" w:lineRule="exact"/>
        <w:ind w:left="2240" w:right="4080" w:firstLine="0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психолого-педагогической поддержки и сопровождения (слабоуспевающие, социально запущенные,</w:t>
      </w:r>
      <w:r w:rsidRPr="00164FD4">
        <w:rPr>
          <w:rStyle w:val="23"/>
          <w:color w:val="000000"/>
          <w:sz w:val="24"/>
          <w:szCs w:val="24"/>
        </w:rPr>
        <w:tab/>
        <w:t>социально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right" w:pos="5684"/>
        </w:tabs>
        <w:spacing w:after="0" w:line="274" w:lineRule="exact"/>
        <w:ind w:left="224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неадаптированные</w:t>
      </w:r>
      <w:r w:rsidRPr="00164FD4">
        <w:rPr>
          <w:rStyle w:val="23"/>
          <w:color w:val="000000"/>
          <w:sz w:val="24"/>
          <w:szCs w:val="24"/>
        </w:rPr>
        <w:tab/>
        <w:t>дети-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 xml:space="preserve">мигранты, обучающиеся </w:t>
      </w:r>
      <w:r w:rsidRPr="00164FD4">
        <w:rPr>
          <w:rStyle w:val="2"/>
          <w:color w:val="000000"/>
          <w:sz w:val="24"/>
          <w:szCs w:val="24"/>
        </w:rPr>
        <w:t xml:space="preserve">с </w:t>
      </w:r>
      <w:r w:rsidRPr="00164FD4">
        <w:rPr>
          <w:rStyle w:val="23"/>
          <w:color w:val="000000"/>
          <w:sz w:val="24"/>
          <w:szCs w:val="24"/>
        </w:rPr>
        <w:t>ОВЗ и т. д.).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556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Проверка-рейд: «Внешний вид учащихся. Соблюдение правил внутреннего распорядка».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556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 xml:space="preserve">Месячник </w:t>
      </w:r>
      <w:r w:rsidRPr="00164FD4">
        <w:rPr>
          <w:rStyle w:val="2"/>
          <w:color w:val="000000"/>
          <w:sz w:val="24"/>
          <w:szCs w:val="24"/>
        </w:rPr>
        <w:t xml:space="preserve">правовых </w:t>
      </w:r>
      <w:r w:rsidRPr="00164FD4">
        <w:rPr>
          <w:rStyle w:val="23"/>
          <w:color w:val="000000"/>
          <w:sz w:val="24"/>
          <w:szCs w:val="24"/>
        </w:rPr>
        <w:t xml:space="preserve">знаний, </w:t>
      </w:r>
      <w:r w:rsidRPr="00164FD4">
        <w:rPr>
          <w:rStyle w:val="23"/>
          <w:color w:val="000000"/>
          <w:sz w:val="24"/>
          <w:szCs w:val="24"/>
        </w:rPr>
        <w:lastRenderedPageBreak/>
        <w:t>акция «Полиция и дети»;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546"/>
        </w:tabs>
        <w:spacing w:after="0" w:line="274" w:lineRule="exact"/>
        <w:ind w:left="224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«Минутки профилактики»;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3099"/>
          <w:tab w:val="right" w:pos="5684"/>
        </w:tabs>
        <w:spacing w:after="0" w:line="274" w:lineRule="exact"/>
        <w:ind w:left="224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Постановка</w:t>
      </w:r>
      <w:r w:rsidRPr="00164FD4">
        <w:rPr>
          <w:rStyle w:val="23"/>
          <w:color w:val="000000"/>
          <w:sz w:val="24"/>
          <w:szCs w:val="24"/>
        </w:rPr>
        <w:tab/>
        <w:t>на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внутришкольный учёт детей группы «риска» согласно Положению;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652"/>
        </w:tabs>
        <w:spacing w:after="0" w:line="274" w:lineRule="exact"/>
        <w:ind w:left="224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Заседания Совета Помощи;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703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Классные часы, беседы на темы: «Человек и закон», «Я и мои права», «Не бывает прав без обязанностей» и т.п.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703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Формирование и работа отряда «Юные друзья полиции»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703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Приглашение сотрудников ОВД, ОП, КПДН и др. субъектов профилактики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703"/>
        </w:tabs>
        <w:spacing w:after="0" w:line="274" w:lineRule="exact"/>
        <w:ind w:left="2240" w:right="408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Работа Школьной Службы Примирения</w:t>
      </w:r>
    </w:p>
    <w:p w:rsidR="008D190B" w:rsidRPr="00164FD4" w:rsidRDefault="008D190B" w:rsidP="008D190B">
      <w:pPr>
        <w:pStyle w:val="21"/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2703"/>
        </w:tabs>
        <w:spacing w:after="0" w:line="274" w:lineRule="exact"/>
        <w:ind w:left="2240"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Инструктаж перед уходом на</w:t>
      </w:r>
    </w:p>
    <w:p w:rsidR="008D190B" w:rsidRPr="00164FD4" w:rsidRDefault="008D190B" w:rsidP="008D190B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leader="underscore" w:pos="5490"/>
        </w:tabs>
        <w:spacing w:after="0" w:line="274" w:lineRule="exact"/>
        <w:ind w:left="2240" w:firstLine="0"/>
        <w:jc w:val="both"/>
        <w:rPr>
          <w:sz w:val="24"/>
          <w:szCs w:val="24"/>
        </w:rPr>
      </w:pPr>
      <w:r w:rsidRPr="00164FD4">
        <w:rPr>
          <w:rStyle w:val="222"/>
          <w:color w:val="000000"/>
          <w:sz w:val="24"/>
          <w:szCs w:val="24"/>
        </w:rPr>
        <w:t>каникулы</w:t>
      </w:r>
      <w:r w:rsidRPr="00164FD4">
        <w:rPr>
          <w:rStyle w:val="23"/>
          <w:color w:val="000000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677"/>
        <w:gridCol w:w="1843"/>
        <w:gridCol w:w="2155"/>
      </w:tblGrid>
      <w:tr w:rsidR="008D190B" w:rsidRPr="00164FD4" w:rsidTr="00164FD4">
        <w:trPr>
          <w:trHeight w:hRule="exact" w:val="75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lastRenderedPageBreak/>
              <w:t>2. Организация работы по профилактике потребления наркотических и психоактивных веществ и формированию культуры здорового образа жизни среди несовершеннолет них;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 xml:space="preserve">1 .Социально-психологическое тестирования обучающихся </w:t>
            </w:r>
            <w:r w:rsidRPr="00164FD4">
              <w:rPr>
                <w:rStyle w:val="21pt1"/>
                <w:color w:val="000000"/>
                <w:sz w:val="24"/>
                <w:szCs w:val="24"/>
              </w:rPr>
              <w:t xml:space="preserve">7-11 </w:t>
            </w:r>
            <w:r w:rsidRPr="00164FD4">
              <w:rPr>
                <w:rStyle w:val="23"/>
                <w:color w:val="000000"/>
                <w:sz w:val="24"/>
                <w:szCs w:val="24"/>
              </w:rPr>
              <w:t>классов;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Анкетирование обучающихся;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9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Классные часы, беседы на темы: «Потребность быть здоровым», «Полезные привычки», «Скажи нет» и т.п.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4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Акции «Молодежь за здоровый образ жизни», «Спорт - альтернатива пагубным привычкам», «За здоровье и безопасность наших детей», «Скажи, где торгуют смертью» и др. (по особому плану);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3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Консультативная помощь психолога, соцпедагога обучающимся и родителям;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7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Приглашение врачей специалистов БУ ГДБ №3 Минздравсоцразвития ЧР, БУ «РНД» и др.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5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Спортивные соревнования, состязания, конкурсы, викторины и пр.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56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Экологический месячник (акции «Чистый четверг»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 течение года, по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утвержденному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плану,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 запросу участников образовательн ых отношений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социальный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педагог,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педагог-психолог,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педагог-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организатор,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классный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руководитель,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медицинские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работники</w:t>
            </w:r>
          </w:p>
        </w:tc>
      </w:tr>
      <w:tr w:rsidR="008D190B" w:rsidRPr="00164FD4" w:rsidTr="00164FD4">
        <w:trPr>
          <w:trHeight w:hRule="exact" w:val="52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3. Организация работы по профилактике детского дорожно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транспортного травматизма.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2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«Минутки безопасности»;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Месячник по предупреждению ДЦТТ, профилактическая акция «Внимание - дети»;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44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 часы по ПДД (тематика определена по параллелям в Паспорте дорожной безопасности школы);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Олимпиада по ПДД;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50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Формирование и работа отрядов ЮИД.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80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Конкурсы рисунков, агитплакатов «Мир без ДТП», «Мы за безопасность», викторины и т.п.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Приглашение сотрудников ГИБДД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Инструктаж перед уходом на 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 течение года, по</w:t>
            </w:r>
          </w:p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утвержденному плану, по запросу участников образователь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ных отношений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2" w:wrap="notBeside" w:vAnchor="text" w:hAnchor="text" w:xAlign="center" w:y="1"/>
              <w:shd w:val="clear" w:color="auto" w:fill="auto"/>
              <w:spacing w:after="0" w:line="317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 директора, педагог- организатор, классный руководитель, преподаватель - организатор ОБЖ</w:t>
            </w:r>
          </w:p>
        </w:tc>
      </w:tr>
    </w:tbl>
    <w:p w:rsidR="008D190B" w:rsidRPr="00164FD4" w:rsidRDefault="008D190B" w:rsidP="008D190B">
      <w:pPr>
        <w:framePr w:w="9802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1062" w:right="448" w:bottom="1175" w:left="165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3672"/>
        <w:gridCol w:w="1843"/>
        <w:gridCol w:w="2184"/>
      </w:tblGrid>
      <w:tr w:rsidR="008D190B" w:rsidRPr="00164FD4" w:rsidTr="00164FD4">
        <w:trPr>
          <w:trHeight w:hRule="exact" w:val="38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lastRenderedPageBreak/>
              <w:t>4. Организация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1. Организация работы школьных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</w:tc>
      </w:tr>
      <w:tr w:rsidR="008D190B" w:rsidRPr="00164FD4" w:rsidTr="00164FD4">
        <w:trPr>
          <w:trHeight w:hRule="exact" w:val="254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внеурочной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кружков и секций;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директора,</w:t>
            </w:r>
          </w:p>
        </w:tc>
      </w:tr>
      <w:tr w:rsidR="008D190B" w:rsidRPr="00164FD4" w:rsidTr="00164FD4">
        <w:trPr>
          <w:trHeight w:hRule="exact" w:val="25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занятости детей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2. Организация платных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98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образовательных услуг;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соцпедагог,</w:t>
            </w:r>
          </w:p>
        </w:tc>
      </w:tr>
      <w:tr w:rsidR="008D190B" w:rsidRPr="00164FD4" w:rsidTr="00164FD4">
        <w:trPr>
          <w:trHeight w:hRule="exact" w:val="298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3. Контроль за внеурочной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</w:t>
            </w: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занятостью детей (запись 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руководители,</w:t>
            </w: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кружки и секции на базе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учителя-</w:t>
            </w:r>
          </w:p>
        </w:tc>
      </w:tr>
      <w:tr w:rsidR="008D190B" w:rsidRPr="00164FD4" w:rsidTr="00164FD4">
        <w:trPr>
          <w:trHeight w:hRule="exact" w:val="264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учреждений дополнительного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предметники</w:t>
            </w:r>
          </w:p>
        </w:tc>
      </w:tr>
      <w:tr w:rsidR="008D190B" w:rsidRPr="00164FD4" w:rsidTr="00164FD4">
        <w:trPr>
          <w:trHeight w:hRule="exact" w:val="528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образования, культуры, спорта и т.п.);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1147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Организация отдыха и досуга детей в каникулярное время ;</w:t>
            </w:r>
          </w:p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499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Посещение семей СОП, обучающихся, состоящих 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486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учете;</w:t>
            </w:r>
          </w:p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before="6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6. 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552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социальными партнёрами (антинаркотические,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4171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</w:t>
            </w:r>
          </w:p>
          <w:p w:rsidR="008D190B" w:rsidRPr="00164FD4" w:rsidRDefault="008D190B" w:rsidP="00164FD4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антитеррористической и антиэкстремистской безопасности, гражданской обороне и т. д.)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850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D190B" w:rsidRPr="00164FD4" w:rsidRDefault="008D190B" w:rsidP="008D190B">
      <w:pPr>
        <w:framePr w:w="9850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before="235" w:after="0" w:line="240" w:lineRule="exact"/>
        <w:ind w:firstLine="740"/>
        <w:rPr>
          <w:sz w:val="24"/>
          <w:szCs w:val="24"/>
        </w:rPr>
      </w:pPr>
      <w:bookmarkStart w:id="18" w:name="bookmark18"/>
      <w:r w:rsidRPr="00164FD4">
        <w:rPr>
          <w:rStyle w:val="3"/>
          <w:b/>
          <w:bCs/>
          <w:color w:val="000000"/>
          <w:sz w:val="24"/>
          <w:szCs w:val="24"/>
        </w:rPr>
        <w:t>Социальное партнёрство</w:t>
      </w:r>
      <w:bookmarkEnd w:id="18"/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right="500" w:firstLine="740"/>
        <w:jc w:val="both"/>
        <w:rPr>
          <w:sz w:val="24"/>
          <w:szCs w:val="24"/>
        </w:rPr>
      </w:pPr>
      <w:r w:rsidRPr="00164FD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6350" distL="1847215" distR="2170430" simplePos="0" relativeHeight="251676672" behindDoc="1" locked="0" layoutInCell="1" allowOverlap="1">
                <wp:simplePos x="0" y="0"/>
                <wp:positionH relativeFrom="margin">
                  <wp:posOffset>1847215</wp:posOffset>
                </wp:positionH>
                <wp:positionV relativeFrom="paragraph">
                  <wp:posOffset>1176020</wp:posOffset>
                </wp:positionV>
                <wp:extent cx="2255520" cy="152400"/>
                <wp:effectExtent l="0" t="0" r="4445" b="635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bookmarkStart w:id="19" w:name="bookmark17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Социальные партнеры школы:</w:t>
                            </w:r>
                            <w:bookmarkEnd w:id="1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6" type="#_x0000_t202" style="position:absolute;left:0;text-align:left;margin-left:145.45pt;margin-top:92.6pt;width:177.6pt;height:12pt;z-index:-251639808;visibility:visible;mso-wrap-style:square;mso-width-percent:0;mso-height-percent:0;mso-wrap-distance-left:145.45pt;mso-wrap-distance-top:0;mso-wrap-distance-right:170.9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SAyAIAALc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31"/>
                        <w:keepNext/>
                        <w:keepLines/>
                        <w:shd w:val="clear" w:color="auto" w:fill="auto"/>
                        <w:spacing w:after="0" w:line="240" w:lineRule="exact"/>
                        <w:jc w:val="left"/>
                      </w:pPr>
                      <w:bookmarkStart w:id="20" w:name="bookmark17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Социальные партнеры школы:</w:t>
                      </w:r>
                      <w:bookmarkEnd w:id="2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4FD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75590" distL="359410" distR="640080" simplePos="0" relativeHeight="251677696" behindDoc="1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1374775</wp:posOffset>
                </wp:positionV>
                <wp:extent cx="2304415" cy="152400"/>
                <wp:effectExtent l="0" t="0" r="0" b="1905"/>
                <wp:wrapTopAndBottom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С кем осуществляется совместная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7" type="#_x0000_t202" style="position:absolute;left:0;text-align:left;margin-left:28.3pt;margin-top:108.25pt;width:181.45pt;height:12pt;z-index:-251638784;visibility:visible;mso-wrap-style:square;mso-width-percent:0;mso-height-percent:0;mso-wrap-distance-left:28.3pt;mso-wrap-distance-top:0;mso-wrap-distance-right:50.4pt;mso-wrap-distance-bottom:2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XdygIAALc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0"/>
                          <w:color w:val="000000"/>
                        </w:rPr>
                        <w:t>С кем осуществляется совместная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4FD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50825" distL="63500" distR="628015" simplePos="0" relativeHeight="251678720" behindDoc="1" locked="0" layoutInCell="1" allowOverlap="1">
                <wp:simplePos x="0" y="0"/>
                <wp:positionH relativeFrom="margin">
                  <wp:posOffset>3303905</wp:posOffset>
                </wp:positionH>
                <wp:positionV relativeFrom="paragraph">
                  <wp:posOffset>1402080</wp:posOffset>
                </wp:positionV>
                <wp:extent cx="2340610" cy="152400"/>
                <wp:effectExtent l="0" t="0" r="0" b="3175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Краткое содержание 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8" type="#_x0000_t202" style="position:absolute;left:0;text-align:left;margin-left:260.15pt;margin-top:110.4pt;width:184.3pt;height:12pt;z-index:-251637760;visibility:visible;mso-wrap-style:square;mso-width-percent:0;mso-height-percent:0;mso-wrap-distance-left:5pt;mso-wrap-distance-top:0;mso-wrap-distance-right:49.4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lsyQIAALc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0"/>
                          <w:color w:val="000000"/>
                        </w:rPr>
                        <w:t>Краткое содержание деятельности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4FD4">
        <w:rPr>
          <w:rStyle w:val="2"/>
          <w:color w:val="000000"/>
          <w:sz w:val="24"/>
          <w:szCs w:val="24"/>
        </w:rPr>
        <w:t>Достижение результатов социализации обучающихся в совместной деятельности МБОУ «СОШ № 56» г. Чебоксары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— вовлечением обучающихся в социальную деятельность.</w:t>
      </w:r>
      <w:r w:rsidRPr="00164FD4"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651"/>
      </w:tblGrid>
      <w:tr w:rsidR="008D190B" w:rsidRPr="00164FD4" w:rsidTr="00164FD4">
        <w:trPr>
          <w:trHeight w:hRule="exact" w:val="38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40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84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КВЦ «Радуга»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Проведение выездных выставок картин на духовно-нравственную и патриотическую тематику. Участие в проектах и конкурсах.</w:t>
            </w:r>
          </w:p>
        </w:tc>
      </w:tr>
      <w:tr w:rsidR="008D190B" w:rsidRPr="00164FD4" w:rsidTr="00164FD4">
        <w:trPr>
          <w:trHeight w:hRule="exact" w:val="8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Музеи г. Чебоксары: Чувашский национальный , В.И.Чапаева, Пожарной охраны и др.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Проведение экскурсий, тематических выставок в рамках проектов «Живые уроки», «Пушкинская карта»</w:t>
            </w:r>
          </w:p>
        </w:tc>
      </w:tr>
      <w:tr w:rsidR="008D190B" w:rsidRPr="00164FD4" w:rsidTr="00164FD4">
        <w:trPr>
          <w:trHeight w:hRule="exact" w:val="1397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МБОУ ДОД «ДД (Ю)Т» г. Чебоксары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Участие в мероприятиях в рамках реализации программы «Взгляд в будущее». Посещение кружков художественно- эстетической, прикладной направленности.</w:t>
            </w:r>
          </w:p>
        </w:tc>
      </w:tr>
      <w:tr w:rsidR="008D190B" w:rsidRPr="00164FD4" w:rsidTr="00164FD4">
        <w:trPr>
          <w:trHeight w:hRule="exact" w:val="111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Русский драматический театр, Театр оперы и балета, Театр кукол, Чувашский государственный театр юного зрителя им. Михаила Сеспеля и другие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Реализация проекта «Живые уроки», «Пушкинская карта»</w:t>
            </w:r>
          </w:p>
        </w:tc>
      </w:tr>
      <w:tr w:rsidR="008D190B" w:rsidRPr="00164FD4" w:rsidTr="00164FD4">
        <w:trPr>
          <w:trHeight w:hRule="exact" w:val="111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Центры семейного чтения им. Шумилова, им. Л. Кассиля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Проведение тематических выставок, встречи с деятелями культуры и искусства г. Чебоксары и Чувашской Республики, проведение конкурсов</w:t>
            </w:r>
          </w:p>
        </w:tc>
      </w:tr>
      <w:tr w:rsidR="008D190B" w:rsidRPr="00164FD4" w:rsidTr="00164FD4">
        <w:trPr>
          <w:trHeight w:hRule="exact" w:val="56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ДК «Тракторостроителей»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</w:tc>
      </w:tr>
      <w:tr w:rsidR="008D190B" w:rsidRPr="00164FD4" w:rsidTr="00164FD4">
        <w:trPr>
          <w:trHeight w:hRule="exact" w:val="111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 правление образования администарции города Чебоксары, Центр мониторинга и развития образования г.Чебоксары ЧР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Организация и проведение муниципальных конкурсов, олимпиад, НПК, реализация проекта «Школьные субботы»</w:t>
            </w:r>
          </w:p>
        </w:tc>
      </w:tr>
      <w:tr w:rsidR="008D190B" w:rsidRPr="00164FD4" w:rsidTr="00164FD4">
        <w:trPr>
          <w:trHeight w:hRule="exact" w:val="8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АУ Чувашский республиканский «Центр внешкольной работы «Эткер» Минобразования Чувашии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Организация и проведение республиканских конкурсов, олимпиад, НПК ( в том числе - творческих)</w:t>
            </w:r>
          </w:p>
        </w:tc>
      </w:tr>
      <w:tr w:rsidR="008D190B" w:rsidRPr="00164FD4" w:rsidTr="00164FD4">
        <w:trPr>
          <w:trHeight w:hRule="exact" w:val="111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БОУ ДПО (ПК) С «Чувашский республиканский институт образования» МО и МП ЧР (Центр духовно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нравственного развития личности)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Обучение педагогических работников: курсовая подготовка, проведение семинаров на духовно-нравственные темы и другие</w:t>
            </w:r>
          </w:p>
        </w:tc>
      </w:tr>
      <w:tr w:rsidR="008D190B" w:rsidRPr="00164FD4" w:rsidTr="00164FD4">
        <w:trPr>
          <w:trHeight w:hRule="exact" w:val="1666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МБОУ "Центр психолого-педагогической реабилитации и коррекции "Семья" города Чебоксары", БОУ «Центр психолого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педагогической реабилитации и коррекции» Министерства образования и молодежной политики ЧР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Психологическая помощь всем участникам образовательных отношений</w:t>
            </w:r>
          </w:p>
        </w:tc>
      </w:tr>
      <w:tr w:rsidR="008D190B" w:rsidRPr="00164FD4" w:rsidTr="00164FD4">
        <w:trPr>
          <w:trHeight w:hRule="exact" w:val="845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БУ ГДБ №3 Минздравсоцразвития ЧР, БУ «РИД» и др.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Выступления медицинских специалистов на родительских собраниях, классных часах.</w:t>
            </w:r>
          </w:p>
        </w:tc>
      </w:tr>
      <w:tr w:rsidR="008D190B" w:rsidRPr="00164FD4" w:rsidTr="00164FD4">
        <w:trPr>
          <w:trHeight w:hRule="exact" w:val="1104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Предприятия города Чебоксары (по предварительной договоренности): ОАО «Смак», ООО «Яхтинг», ОАО «Элара», Музей Тракторного завода и др.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Ознакомительные экскурсии, профориентационная работа</w:t>
            </w:r>
          </w:p>
        </w:tc>
      </w:tr>
      <w:tr w:rsidR="008D190B" w:rsidRPr="00164FD4" w:rsidTr="00164FD4">
        <w:trPr>
          <w:trHeight w:hRule="exact" w:val="792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Учреждения среднего профессионального образования: "Чебоксарский машиностроительный техникум"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Проведение «Дней открытых дверей», профориентационная работа, реализация проектов "Профессиональная среда", «Билет в будущее»</w:t>
            </w:r>
          </w:p>
        </w:tc>
      </w:tr>
      <w:tr w:rsidR="008D190B" w:rsidRPr="00164FD4" w:rsidTr="00164FD4">
        <w:trPr>
          <w:trHeight w:hRule="exact" w:val="619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Минобразования Чувашии. РГОУ СПО «Чебоксарский техникум технологии</w:t>
            </w:r>
          </w:p>
        </w:tc>
        <w:tc>
          <w:tcPr>
            <w:tcW w:w="4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D190B" w:rsidRPr="00164FD4" w:rsidRDefault="008D190B" w:rsidP="008D190B">
      <w:pPr>
        <w:framePr w:w="9408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1073" w:right="509" w:bottom="1276" w:left="151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7"/>
        <w:gridCol w:w="4656"/>
      </w:tblGrid>
      <w:tr w:rsidR="008D190B" w:rsidRPr="00164FD4" w:rsidTr="00164FD4">
        <w:trPr>
          <w:trHeight w:hRule="exact" w:val="173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1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lastRenderedPageBreak/>
              <w:t>питания и коммерции», ФГОУ СПО «Чебоксарский механико-технологический техникум», ФГОУ СПО «Чебоксарский электромеханический колледж», БОУ СПО «Чебоксарский экономико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технологический колледж» и до.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413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605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Учреждения высшего образования: Чувашский государственный педагогический университет им. И. Я. Яковлева, Чувашский государственный университет имени И.Н. Ульянова, Чувашский государственный аграрный университет, Чебоксарский институт (филиал) Московского гуманитарно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экономического университета, Волжский филиал Московского автомобильно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дорожного государственного технического университета (МАДИ), Чебоксарский институт (филиал) Московского политехнического университета, Чебоксарский филиал Российской академии народного хозяйства и государственной службы при Президенте РФ, Чувашский государственный институт культуры и искусств, Чебоксарский кооперативный институт (филиал) Российского университета кооперации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Проведение «Дней открытых дверей», профориентационная работа, реализация проекта "Университетские субботы»</w:t>
            </w:r>
          </w:p>
        </w:tc>
      </w:tr>
      <w:tr w:rsidR="008D190B" w:rsidRPr="00164FD4" w:rsidTr="00164FD4">
        <w:trPr>
          <w:trHeight w:hRule="exact" w:val="1718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Субъекты профилактики: ОГИБДЦ УМВД России по г.Чебоксары, Отдел полиции № 3 УМВД России по г.Чебоксары, КЛДНиЗП администрации калининского района г. Чебоксары, МЧС России по ЧР, УФСКН по Чувашии и др.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1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Проведение профилактических мероприятий на правовую тематику. Выступление на общешкольных родительских собраниях.</w:t>
            </w:r>
          </w:p>
        </w:tc>
      </w:tr>
    </w:tbl>
    <w:p w:rsidR="008D190B" w:rsidRPr="00164FD4" w:rsidRDefault="008D190B" w:rsidP="008D190B">
      <w:pPr>
        <w:framePr w:w="9413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shd w:val="clear" w:color="auto" w:fill="auto"/>
        <w:spacing w:before="193" w:after="302" w:line="317" w:lineRule="exact"/>
        <w:ind w:firstLine="64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Социальные партнеры оказывают неоценимую помощь в проведении отдельных мероприятий - уроков, внеурочных занятий, внешкольных мероприятий соответствующей тематической направленности, акций воспитательной направленности, а также в реализации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D190B" w:rsidRPr="00164FD4" w:rsidRDefault="008D190B" w:rsidP="008D190B">
      <w:pPr>
        <w:pStyle w:val="31"/>
        <w:keepNext/>
        <w:keepLines/>
        <w:shd w:val="clear" w:color="auto" w:fill="auto"/>
        <w:spacing w:after="0" w:line="240" w:lineRule="exact"/>
        <w:ind w:firstLine="760"/>
        <w:rPr>
          <w:sz w:val="24"/>
          <w:szCs w:val="24"/>
        </w:rPr>
      </w:pPr>
      <w:bookmarkStart w:id="21" w:name="bookmark19"/>
      <w:r w:rsidRPr="00164FD4">
        <w:rPr>
          <w:rStyle w:val="3"/>
          <w:b/>
          <w:bCs/>
          <w:color w:val="000000"/>
          <w:sz w:val="24"/>
          <w:szCs w:val="24"/>
        </w:rPr>
        <w:t>Профориентация</w:t>
      </w:r>
      <w:bookmarkEnd w:id="21"/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— подготовить обучающегося к осознанному </w:t>
      </w:r>
      <w:r w:rsidRPr="00164FD4">
        <w:rPr>
          <w:rStyle w:val="2"/>
          <w:color w:val="000000"/>
          <w:sz w:val="24"/>
          <w:szCs w:val="24"/>
        </w:rPr>
        <w:lastRenderedPageBreak/>
        <w:t>выбору своей будущей профессиональной деятельности. Создавая профориентационно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left="40" w:firstLine="0"/>
        <w:jc w:val="center"/>
        <w:rPr>
          <w:sz w:val="24"/>
          <w:szCs w:val="24"/>
        </w:rPr>
        <w:sectPr w:rsidR="008D190B" w:rsidRPr="00164FD4">
          <w:footerReference w:type="default" r:id="rId7"/>
          <w:pgSz w:w="11900" w:h="16840"/>
          <w:pgMar w:top="1095" w:right="828" w:bottom="906" w:left="1596" w:header="0" w:footer="3" w:gutter="0"/>
          <w:pgNumType w:start="38"/>
          <w:cols w:space="720"/>
          <w:noEndnote/>
          <w:docGrid w:linePitch="360"/>
        </w:sectPr>
      </w:pPr>
      <w:r w:rsidRPr="00164FD4">
        <w:rPr>
          <w:rStyle w:val="2"/>
          <w:color w:val="000000"/>
          <w:sz w:val="24"/>
          <w:szCs w:val="24"/>
        </w:rPr>
        <w:t>39</w:t>
      </w:r>
    </w:p>
    <w:p w:rsidR="008D190B" w:rsidRPr="00164FD4" w:rsidRDefault="008D190B" w:rsidP="008D190B">
      <w:pPr>
        <w:pStyle w:val="21"/>
        <w:shd w:val="clear" w:color="auto" w:fill="auto"/>
        <w:tabs>
          <w:tab w:val="left" w:pos="3480"/>
          <w:tab w:val="left" w:pos="6379"/>
          <w:tab w:val="left" w:pos="8866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lastRenderedPageBreak/>
        <w:t>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</w:t>
      </w:r>
      <w:r w:rsidRPr="00164FD4">
        <w:rPr>
          <w:rStyle w:val="23"/>
          <w:color w:val="000000"/>
          <w:sz w:val="24"/>
          <w:szCs w:val="24"/>
        </w:rPr>
        <w:tab/>
        <w:t>взгляд</w:t>
      </w:r>
      <w:r w:rsidRPr="00164FD4">
        <w:rPr>
          <w:rStyle w:val="23"/>
          <w:color w:val="000000"/>
          <w:sz w:val="24"/>
          <w:szCs w:val="24"/>
        </w:rPr>
        <w:tab/>
        <w:t>на</w:t>
      </w:r>
      <w:r w:rsidRPr="00164FD4">
        <w:rPr>
          <w:rStyle w:val="23"/>
          <w:color w:val="000000"/>
          <w:sz w:val="24"/>
          <w:szCs w:val="24"/>
        </w:rPr>
        <w:tab/>
        <w:t>труд</w:t>
      </w:r>
    </w:p>
    <w:p w:rsidR="008D190B" w:rsidRPr="00164FD4" w:rsidRDefault="008D190B" w:rsidP="008D190B">
      <w:pPr>
        <w:pStyle w:val="21"/>
        <w:shd w:val="clear" w:color="auto" w:fill="auto"/>
        <w:tabs>
          <w:tab w:val="left" w:pos="4430"/>
        </w:tabs>
        <w:spacing w:after="0" w:line="317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 формы индивидуальной и групповой организации профессиональной ориентации обучающихся. Среди них выделяются:</w:t>
      </w:r>
      <w:r w:rsidRPr="00164FD4">
        <w:rPr>
          <w:rStyle w:val="23"/>
          <w:color w:val="000000"/>
          <w:sz w:val="24"/>
          <w:szCs w:val="24"/>
        </w:rPr>
        <w:tab/>
        <w:t>«ярмарки профессий», дни открытых дверей,</w:t>
      </w:r>
    </w:p>
    <w:p w:rsidR="008D190B" w:rsidRPr="00164FD4" w:rsidRDefault="008D190B" w:rsidP="008D190B">
      <w:pPr>
        <w:pStyle w:val="21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экскурсии, предметные недели, олимпиады, конкурсы.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6"/>
          <w:color w:val="000000"/>
          <w:sz w:val="24"/>
          <w:szCs w:val="24"/>
        </w:rPr>
        <w:t xml:space="preserve">«Ярмарка профессий» </w:t>
      </w:r>
      <w:r w:rsidRPr="00164FD4">
        <w:rPr>
          <w:rStyle w:val="23"/>
          <w:color w:val="000000"/>
          <w:sz w:val="24"/>
          <w:szCs w:val="24"/>
        </w:rPr>
        <w:t>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6"/>
          <w:color w:val="000000"/>
          <w:sz w:val="24"/>
          <w:szCs w:val="24"/>
        </w:rPr>
        <w:t xml:space="preserve">Дни открытых дверей </w:t>
      </w:r>
      <w:r w:rsidRPr="00164FD4">
        <w:rPr>
          <w:rStyle w:val="23"/>
          <w:color w:val="000000"/>
          <w:sz w:val="24"/>
          <w:szCs w:val="24"/>
        </w:rPr>
        <w:t xml:space="preserve">в качестве формы организации профессиональной ориентации обучающихся наиболее часто проводятся на базе средних и высших учебных заведений города Чебоксары </w:t>
      </w:r>
      <w:r w:rsidRPr="00164FD4">
        <w:rPr>
          <w:rStyle w:val="222"/>
          <w:color w:val="000000"/>
          <w:sz w:val="24"/>
          <w:szCs w:val="24"/>
        </w:rPr>
        <w:t>("</w:t>
      </w:r>
      <w:r w:rsidRPr="00164FD4">
        <w:rPr>
          <w:rStyle w:val="242"/>
          <w:color w:val="000000"/>
          <w:sz w:val="24"/>
          <w:szCs w:val="24"/>
        </w:rPr>
        <w:t xml:space="preserve">Чебоксарский машиностроительный техникум" </w:t>
      </w:r>
      <w:r w:rsidRPr="00164FD4">
        <w:rPr>
          <w:rStyle w:val="232"/>
          <w:strike w:val="0"/>
          <w:color w:val="000000"/>
          <w:sz w:val="24"/>
          <w:szCs w:val="24"/>
        </w:rPr>
        <w:t>Минобразования Чувашии</w:t>
      </w:r>
      <w:r w:rsidRPr="00164FD4">
        <w:rPr>
          <w:rStyle w:val="282"/>
          <w:strike w:val="0"/>
          <w:color w:val="000000"/>
          <w:sz w:val="24"/>
          <w:szCs w:val="24"/>
        </w:rPr>
        <w:t>,</w:t>
      </w:r>
      <w:r w:rsidRPr="00164FD4">
        <w:rPr>
          <w:rStyle w:val="281"/>
          <w:color w:val="000000"/>
          <w:sz w:val="24"/>
          <w:szCs w:val="24"/>
        </w:rPr>
        <w:t xml:space="preserve"> </w:t>
      </w:r>
      <w:r w:rsidRPr="00164FD4">
        <w:rPr>
          <w:rStyle w:val="251"/>
          <w:color w:val="000000"/>
          <w:sz w:val="24"/>
          <w:szCs w:val="24"/>
        </w:rPr>
        <w:t>РГОУ СПО «Чебоксарский техникум технологии питания и коммерции», ФГОУ СПО «Чебоксарский механико-технологический техникум», ФГОУ СПО «Чебоксарский электромеханический колледж», БОУ СПО «Чебоксарский экономико-технологический колледж» и др.)</w:t>
      </w:r>
      <w:r w:rsidRPr="00164FD4">
        <w:rPr>
          <w:rStyle w:val="281"/>
          <w:color w:val="000000"/>
          <w:sz w:val="24"/>
          <w:szCs w:val="24"/>
        </w:rPr>
        <w:t xml:space="preserve"> </w:t>
      </w:r>
      <w:r w:rsidRPr="00164FD4">
        <w:rPr>
          <w:rStyle w:val="23"/>
          <w:color w:val="000000"/>
          <w:sz w:val="24"/>
          <w:szCs w:val="24"/>
        </w:rPr>
        <w:t>и знакомят обучающихся с образовательными программами. В ходе такого рода мероприятий пропагандируется обучение в вузах и ссузах,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этих образовательных организациях.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6"/>
          <w:color w:val="000000"/>
          <w:sz w:val="24"/>
          <w:szCs w:val="24"/>
        </w:rPr>
        <w:t xml:space="preserve">Экскурсия </w:t>
      </w:r>
      <w:r w:rsidRPr="00164FD4">
        <w:rPr>
          <w:rStyle w:val="23"/>
          <w:color w:val="000000"/>
          <w:sz w:val="24"/>
          <w:szCs w:val="24"/>
        </w:rPr>
        <w:t>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-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города Чебоксары (</w:t>
      </w:r>
      <w:r w:rsidRPr="00164FD4">
        <w:rPr>
          <w:rStyle w:val="251"/>
          <w:color w:val="000000"/>
          <w:sz w:val="24"/>
          <w:szCs w:val="24"/>
        </w:rPr>
        <w:t>посещение производства, музея — ОАО «Смак», Музей Тракторного завода, Музей ГАИ и др.), в музеи города Чебоксары или на тематические экспозиции (Чувашский национальный музей, КВЦ «Радуга» и др.),</w:t>
      </w:r>
      <w:r w:rsidRPr="00164FD4">
        <w:rPr>
          <w:rStyle w:val="281"/>
          <w:color w:val="000000"/>
          <w:sz w:val="24"/>
          <w:szCs w:val="24"/>
        </w:rPr>
        <w:t xml:space="preserve"> </w:t>
      </w:r>
      <w:r w:rsidRPr="00164FD4">
        <w:rPr>
          <w:rStyle w:val="23"/>
          <w:color w:val="000000"/>
          <w:sz w:val="24"/>
          <w:szCs w:val="24"/>
        </w:rPr>
        <w:t>в организации профессионального образования города Чебоксары. Опираясь на возможности современных электронных устройств, используется такая форма как виртуальная экскурсия по производствам, образовательным организациям.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60"/>
        <w:jc w:val="both"/>
        <w:rPr>
          <w:sz w:val="24"/>
          <w:szCs w:val="24"/>
        </w:rPr>
      </w:pPr>
      <w:r w:rsidRPr="00164FD4">
        <w:rPr>
          <w:rStyle w:val="26"/>
          <w:color w:val="000000"/>
          <w:sz w:val="24"/>
          <w:szCs w:val="24"/>
        </w:rPr>
        <w:t xml:space="preserve">Предметная неделя </w:t>
      </w:r>
      <w:r w:rsidRPr="00164FD4">
        <w:rPr>
          <w:rStyle w:val="23"/>
          <w:color w:val="000000"/>
          <w:sz w:val="24"/>
          <w:szCs w:val="24"/>
        </w:rPr>
        <w:t xml:space="preserve">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</w:t>
      </w:r>
      <w:r w:rsidRPr="00164FD4">
        <w:rPr>
          <w:rStyle w:val="251"/>
          <w:color w:val="000000"/>
          <w:sz w:val="24"/>
          <w:szCs w:val="24"/>
        </w:rPr>
        <w:t>(«Неделя математики, физики, информатики», «Неделя биологии, химии, географии», «Неделя истории», «Неделя русского языка и литературы» и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right="440" w:firstLine="0"/>
        <w:jc w:val="both"/>
        <w:rPr>
          <w:sz w:val="24"/>
          <w:szCs w:val="24"/>
        </w:rPr>
      </w:pPr>
      <w:r w:rsidRPr="00164FD4">
        <w:rPr>
          <w:rStyle w:val="27"/>
          <w:color w:val="000000"/>
          <w:sz w:val="24"/>
          <w:szCs w:val="24"/>
        </w:rPr>
        <w:t>т.д.).</w:t>
      </w:r>
      <w:r w:rsidRPr="00164FD4">
        <w:rPr>
          <w:rStyle w:val="2"/>
          <w:color w:val="000000"/>
          <w:sz w:val="24"/>
          <w:szCs w:val="24"/>
        </w:rPr>
        <w:t xml:space="preserve">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</w:t>
      </w:r>
    </w:p>
    <w:p w:rsidR="008D190B" w:rsidRPr="00164FD4" w:rsidRDefault="008D190B" w:rsidP="008D190B">
      <w:pPr>
        <w:pStyle w:val="21"/>
        <w:shd w:val="clear" w:color="auto" w:fill="auto"/>
        <w:spacing w:after="299" w:line="307" w:lineRule="exact"/>
        <w:ind w:right="440" w:firstLine="760"/>
        <w:jc w:val="both"/>
        <w:rPr>
          <w:sz w:val="24"/>
          <w:szCs w:val="24"/>
        </w:rPr>
      </w:pPr>
      <w:r w:rsidRPr="00164FD4">
        <w:rPr>
          <w:rStyle w:val="240"/>
          <w:color w:val="000000"/>
          <w:sz w:val="24"/>
          <w:szCs w:val="24"/>
        </w:rPr>
        <w:t xml:space="preserve">Олимпиады по предметам </w:t>
      </w:r>
      <w:r w:rsidRPr="00164FD4">
        <w:rPr>
          <w:rStyle w:val="2"/>
          <w:color w:val="000000"/>
          <w:sz w:val="24"/>
          <w:szCs w:val="24"/>
        </w:rPr>
        <w:t xml:space="preserve">(предметным областям) в качестве формы организации </w:t>
      </w:r>
      <w:r w:rsidRPr="00164FD4">
        <w:rPr>
          <w:rStyle w:val="2"/>
          <w:color w:val="000000"/>
          <w:sz w:val="24"/>
          <w:szCs w:val="24"/>
        </w:rPr>
        <w:lastRenderedPageBreak/>
        <w:t>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</w:t>
      </w:r>
    </w:p>
    <w:p w:rsidR="008D190B" w:rsidRPr="00164FD4" w:rsidRDefault="008D190B" w:rsidP="008D190B">
      <w:pPr>
        <w:pStyle w:val="29"/>
        <w:framePr w:w="9806" w:wrap="notBeside" w:vAnchor="text" w:hAnchor="text" w:xAlign="center" w:y="1"/>
        <w:shd w:val="clear" w:color="auto" w:fill="auto"/>
        <w:spacing w:line="317" w:lineRule="exact"/>
        <w:jc w:val="center"/>
        <w:rPr>
          <w:sz w:val="24"/>
          <w:szCs w:val="24"/>
        </w:rPr>
      </w:pPr>
      <w:r w:rsidRPr="00164FD4">
        <w:rPr>
          <w:rStyle w:val="28"/>
          <w:b/>
          <w:bCs/>
          <w:i/>
          <w:iCs/>
          <w:color w:val="000000"/>
          <w:sz w:val="24"/>
          <w:szCs w:val="24"/>
        </w:rPr>
        <w:t>План реализации профориентационной работы с учетом возрастных особенностей, целесообразности, учебной деятельности: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3058"/>
        <w:gridCol w:w="2261"/>
        <w:gridCol w:w="2880"/>
      </w:tblGrid>
      <w:tr w:rsidR="008D190B" w:rsidRPr="00164FD4" w:rsidTr="00164FD4">
        <w:trPr>
          <w:trHeight w:hRule="exact" w:val="40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D190B" w:rsidRPr="00164FD4" w:rsidTr="00164FD4">
        <w:trPr>
          <w:trHeight w:hRule="exact" w:val="111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Тематические классные часы, занятия «В мире профессий», «Профессии моих родителей» и т.п.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 течение года по плану ВР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D190B" w:rsidRPr="00164FD4" w:rsidTr="00164FD4">
        <w:trPr>
          <w:trHeight w:hRule="exact" w:val="1397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5 - 11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Олимпиады по предметам - школьный этап Всероссийской олимпиады (возможны альтернативные)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1 полугодие (в течение года)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 директора, учителя - предметники, классный руководитель</w:t>
            </w:r>
          </w:p>
        </w:tc>
      </w:tr>
      <w:tr w:rsidR="008D190B" w:rsidRPr="00164FD4" w:rsidTr="00164FD4">
        <w:trPr>
          <w:trHeight w:hRule="exact" w:val="830"/>
          <w:jc w:val="center"/>
        </w:trPr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 течение года по плану ШМО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 директора, учителя - предметники, классный руководитель</w:t>
            </w:r>
          </w:p>
        </w:tc>
      </w:tr>
      <w:tr w:rsidR="008D190B" w:rsidRPr="00164FD4" w:rsidTr="00164FD4">
        <w:trPr>
          <w:trHeight w:hRule="exact" w:val="111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«Ярмарка профессий»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 директора, классный руководитель, учителя-предметники (по желанию)</w:t>
            </w:r>
          </w:p>
        </w:tc>
      </w:tr>
      <w:tr w:rsidR="008D190B" w:rsidRPr="00164FD4" w:rsidTr="00164FD4">
        <w:trPr>
          <w:trHeight w:hRule="exact" w:val="56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 течение года по приглашению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 директора, классный руководитель</w:t>
            </w:r>
          </w:p>
        </w:tc>
      </w:tr>
      <w:tr w:rsidR="008D190B" w:rsidRPr="00164FD4" w:rsidTr="00164FD4">
        <w:trPr>
          <w:trHeight w:hRule="exact" w:val="11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Экскурсии на предприятия города, музеи и т.п.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 течение года по плану ВР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806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 директора, классный руководитель, учителя-предметники (по желанию)</w:t>
            </w:r>
          </w:p>
        </w:tc>
      </w:tr>
    </w:tbl>
    <w:p w:rsidR="008D190B" w:rsidRPr="00164FD4" w:rsidRDefault="008D190B" w:rsidP="008D190B">
      <w:pPr>
        <w:framePr w:w="9806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shd w:val="clear" w:color="auto" w:fill="auto"/>
        <w:spacing w:before="228" w:after="0" w:line="278" w:lineRule="exact"/>
        <w:ind w:right="440" w:firstLine="620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Кроме вышеуказанных форм профориентационная работа в школе проводится в рамках: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926"/>
        </w:tabs>
        <w:spacing w:after="0" w:line="288" w:lineRule="exact"/>
        <w:ind w:right="440" w:firstLine="76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реализации Программы работы «МОМ — мой образовательный маршрут» в 8 - 9 классах;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926"/>
        </w:tabs>
        <w:spacing w:after="0" w:line="312" w:lineRule="exact"/>
        <w:ind w:right="440" w:firstLine="76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участия в реализации профориентационных проектов: «Билет в будущее», «Профессиональная среда», «Университетские субботы» и др.;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926"/>
        </w:tabs>
        <w:spacing w:after="0" w:line="312" w:lineRule="exact"/>
        <w:ind w:right="440" w:firstLine="760"/>
        <w:jc w:val="both"/>
        <w:rPr>
          <w:sz w:val="24"/>
          <w:szCs w:val="24"/>
        </w:rPr>
        <w:sectPr w:rsidR="008D190B" w:rsidRPr="00164FD4">
          <w:footerReference w:type="default" r:id="rId8"/>
          <w:pgSz w:w="11900" w:h="16840"/>
          <w:pgMar w:top="1145" w:right="527" w:bottom="1311" w:left="1523" w:header="0" w:footer="3" w:gutter="0"/>
          <w:pgNumType w:start="40"/>
          <w:cols w:space="720"/>
          <w:noEndnote/>
          <w:docGrid w:linePitch="360"/>
        </w:sectPr>
      </w:pPr>
      <w:r w:rsidRPr="00164FD4">
        <w:rPr>
          <w:rStyle w:val="23"/>
          <w:color w:val="000000"/>
          <w:sz w:val="24"/>
          <w:szCs w:val="24"/>
        </w:rPr>
        <w:t>работы психолога (индивидуальные консультации для обучающихся и их родителей (законных представителей), анкетирование и т.п.) по вопросам выявления склонностей, способностей, дарований и иных индивидуальных особенностей обучающихся, которые могут иметь значение в процессе выбора ими профессии.</w:t>
      </w: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  <w:r w:rsidRPr="00164FD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0</wp:posOffset>
                </wp:positionV>
                <wp:extent cx="2533015" cy="152400"/>
                <wp:effectExtent l="1270" t="127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bookmarkStart w:id="22" w:name="bookmark20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РАЗДЕЛ 3. ОРГАНИЗАЦИОННЫЙ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9" type="#_x0000_t202" style="position:absolute;margin-left:3.1pt;margin-top:0;width:199.45pt;height:12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31"/>
                        <w:keepNext/>
                        <w:keepLines/>
                        <w:shd w:val="clear" w:color="auto" w:fill="auto"/>
                        <w:spacing w:after="0" w:line="240" w:lineRule="exact"/>
                        <w:jc w:val="left"/>
                      </w:pPr>
                      <w:bookmarkStart w:id="23" w:name="bookmark20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РАЗДЕЛ 3. ОРГАНИЗАЦИОННЫЙ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408305</wp:posOffset>
                </wp:positionV>
                <wp:extent cx="5967730" cy="1163955"/>
                <wp:effectExtent l="1905" t="0" r="254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325" w:line="240" w:lineRule="exact"/>
                            </w:pPr>
                            <w:bookmarkStart w:id="24" w:name="bookmark21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3.1 Кадровое обеспечение</w:t>
                            </w:r>
                            <w:bookmarkEnd w:id="24"/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Главным организатором работы в рамках реализации Программы выступает классный руководитель, который в своей деятельности тесно взаимодействует с другими участниками образовательного процесса. Поэтому педагогические кадры в зависимости от ситуации на прямую или косвенно являются участниками данной программы: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40" type="#_x0000_t202" style="position:absolute;margin-left:2.4pt;margin-top:32.15pt;width:469.9pt;height:91.65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31"/>
                        <w:keepNext/>
                        <w:keepLines/>
                        <w:shd w:val="clear" w:color="auto" w:fill="auto"/>
                        <w:spacing w:after="325" w:line="240" w:lineRule="exact"/>
                      </w:pPr>
                      <w:bookmarkStart w:id="25" w:name="bookmark21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3.1 Кадровое обеспечение</w:t>
                      </w:r>
                      <w:bookmarkEnd w:id="25"/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317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  <w:color w:val="000000"/>
                        </w:rPr>
                        <w:t>Главным организатором работы в рамках реализации Программы выступает классный руководитель, который в своей деятельности тесно взаимодействует с другими участниками образовательного процесса. Поэтому педагогические кадры в зависимости от ситуации на прямую или косвенно являются участниками данной программы: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1603375</wp:posOffset>
                </wp:positionV>
                <wp:extent cx="5876290" cy="6963410"/>
                <wp:effectExtent l="2540" t="4445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696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5"/>
                              <w:gridCol w:w="4939"/>
                            </w:tblGrid>
                            <w:tr w:rsidR="00164FD4"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Кадры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Потребность в них для реализации программы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2506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left="860" w:firstLine="0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Директор и заместители директора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Планирование, организация, обеспечение, реализация воспитательной деятельности; решение вопросов повышения квалификации педагогических работников в сфере воспитания, обеспечение материально</w:t>
                                  </w: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softHyphen/>
                                    <w:t>технических условий, привлечение специалистов других организаций (образовательных, социальных, правоохранительных и др.)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1666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left="860" w:firstLine="0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Педагог- организатор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Реализация воспитательной деятельности в рамках модуля «Самоуправление», «Основные школьные дела» и др., а также тесное сотрудничество с классными руководителями, с социальными партнерами и т.п.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1949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left="860" w:firstLine="0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Социальный педагог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Реализация воспитательной деятельности в рамках модуля «Профилактика и безопасность», «Взаимодействие с родителями» и др., а также тесное сотрудничество с классными руководителями, с субъектами профилактики.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2496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40" w:lineRule="exact"/>
                                    <w:ind w:left="860" w:firstLine="0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Педагог - психолог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Психолого-педагогическое сопровождение обучающихся, в том числе с ОВЗ и других категорий (совместно с учителем-логопедом). Реализация воспитательной деятельности в рамках модуля «Профилактика и безопасность», «Взаимодействие с родителями» и др., а также тесное сотрудничество с классными руководителями.</w:t>
                                  </w:r>
                                </w:p>
                              </w:tc>
                            </w:tr>
                            <w:tr w:rsidR="00164FD4">
                              <w:trPr>
                                <w:trHeight w:hRule="exact" w:val="1694"/>
                                <w:jc w:val="center"/>
                              </w:trPr>
                              <w:tc>
                                <w:tcPr>
                                  <w:tcW w:w="43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1080" w:line="240" w:lineRule="exact"/>
                                    <w:ind w:left="860" w:firstLine="0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Учителя - предметники</w:t>
                                  </w:r>
                                </w:p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hyphen" w:pos="1190"/>
                                      <w:tab w:val="left" w:leader="hyphen" w:pos="4277"/>
                                    </w:tabs>
                                    <w:spacing w:before="1080" w:after="0" w:line="8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rStyle w:val="24pt"/>
                                      <w:color w:val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FD4" w:rsidRDefault="00164FD4">
                                  <w:pPr>
                                    <w:pStyle w:val="21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"/>
                                      <w:color w:val="000000"/>
                                    </w:rPr>
                                    <w:t>Реализацией воспитательной деятельности в рамках модулей «Урочная деятельность», «Внеурочная деятельность», «Профориентация», «Социальное партнерство» и др., а также тесное взаимодействие с классными руководителями</w:t>
                                  </w:r>
                                </w:p>
                              </w:tc>
                            </w:tr>
                          </w:tbl>
                          <w:p w:rsidR="00164FD4" w:rsidRDefault="00164FD4" w:rsidP="008D190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1" type="#_x0000_t202" style="position:absolute;margin-left:1.7pt;margin-top:126.25pt;width:462.7pt;height:548.3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5"/>
                        <w:gridCol w:w="4939"/>
                      </w:tblGrid>
                      <w:tr w:rsidR="00164FD4"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Кадры</w:t>
                            </w:r>
                          </w:p>
                        </w:tc>
                        <w:tc>
                          <w:tcPr>
                            <w:tcW w:w="4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83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Потребность в них для реализации программы</w:t>
                            </w:r>
                          </w:p>
                        </w:tc>
                      </w:tr>
                      <w:tr w:rsidR="00164FD4">
                        <w:trPr>
                          <w:trHeight w:hRule="exact" w:val="2506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left="860" w:firstLine="0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Директор и заместители директора</w:t>
                            </w:r>
                          </w:p>
                        </w:tc>
                        <w:tc>
                          <w:tcPr>
                            <w:tcW w:w="4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Планирование, организация, обеспечение, реализация воспитательной деятельности; решение вопросов повышения квалификации педагогических работников в сфере воспитания, обеспечение материально</w:t>
                            </w:r>
                            <w:r>
                              <w:rPr>
                                <w:rStyle w:val="2"/>
                                <w:color w:val="000000"/>
                              </w:rPr>
                              <w:softHyphen/>
                              <w:t>технических условий, привлечение специалистов других организаций (образовательных, социальных, правоохранительных и др.)</w:t>
                            </w:r>
                          </w:p>
                        </w:tc>
                      </w:tr>
                      <w:tr w:rsidR="00164FD4">
                        <w:trPr>
                          <w:trHeight w:hRule="exact" w:val="1666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860" w:firstLine="0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Педагог- организатор</w:t>
                            </w:r>
                          </w:p>
                        </w:tc>
                        <w:tc>
                          <w:tcPr>
                            <w:tcW w:w="4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Реализация воспитательной деятельности в рамках модуля «Самоуправление», «Основные школьные дела» и др., а также тесное сотрудничество с классными руководителями, с социальными партнерами и т.п.</w:t>
                            </w:r>
                          </w:p>
                        </w:tc>
                      </w:tr>
                      <w:tr w:rsidR="00164FD4">
                        <w:trPr>
                          <w:trHeight w:hRule="exact" w:val="1949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860" w:firstLine="0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Социальный педагог</w:t>
                            </w:r>
                          </w:p>
                        </w:tc>
                        <w:tc>
                          <w:tcPr>
                            <w:tcW w:w="4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Реализация воспитательной деятельности в рамках модуля «Профилактика и безопасность», «Взаимодействие с родителями» и др., а также тесное сотрудничество с классными руководителями, с субъектами профилактики.</w:t>
                            </w:r>
                          </w:p>
                        </w:tc>
                      </w:tr>
                      <w:tr w:rsidR="00164FD4">
                        <w:trPr>
                          <w:trHeight w:hRule="exact" w:val="2496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left="860" w:firstLine="0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Педагог - психолог</w:t>
                            </w:r>
                          </w:p>
                        </w:tc>
                        <w:tc>
                          <w:tcPr>
                            <w:tcW w:w="4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Психолого-педагогическое сопровождение обучающихся, в том числе с ОВЗ и других категорий (совместно с учителем-логопедом). Реализация воспитательной деятельности в рамках модуля «Профилактика и безопасность», «Взаимодействие с родителями» и др., а также тесное сотрудничество с классными руководителями.</w:t>
                            </w:r>
                          </w:p>
                        </w:tc>
                      </w:tr>
                      <w:tr w:rsidR="00164FD4">
                        <w:trPr>
                          <w:trHeight w:hRule="exact" w:val="1694"/>
                          <w:jc w:val="center"/>
                        </w:trPr>
                        <w:tc>
                          <w:tcPr>
                            <w:tcW w:w="43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1080" w:line="240" w:lineRule="exact"/>
                              <w:ind w:left="860" w:firstLine="0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Учителя - предметники</w:t>
                            </w:r>
                          </w:p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tabs>
                                <w:tab w:val="left" w:leader="hyphen" w:pos="1190"/>
                                <w:tab w:val="left" w:leader="hyphen" w:pos="4277"/>
                              </w:tabs>
                              <w:spacing w:before="1080" w:after="0" w:line="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4pt"/>
                                <w:color w:val="000000"/>
                              </w:rPr>
                              <w:tab/>
                              <w:t>-</w:t>
                            </w:r>
                            <w:r>
                              <w:rPr>
                                <w:rStyle w:val="24pt"/>
                                <w:color w:val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9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FD4" w:rsidRDefault="00164FD4">
                            <w:pPr>
                              <w:pStyle w:val="21"/>
                              <w:shd w:val="clear" w:color="auto" w:fill="auto"/>
                              <w:spacing w:after="0" w:line="27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"/>
                                <w:color w:val="000000"/>
                              </w:rPr>
                              <w:t>Реализацией воспитательной деятельности в рамках модулей «Урочная деятельность», «Внеурочная деятельность», «Профориентация», «Социальное партнерство» и др., а также тесное взаимодействие с классными руководителями</w:t>
                            </w:r>
                          </w:p>
                        </w:tc>
                      </w:tr>
                    </w:tbl>
                    <w:p w:rsidR="00164FD4" w:rsidRDefault="00164FD4" w:rsidP="008D190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F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828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8714105</wp:posOffset>
                </wp:positionV>
                <wp:extent cx="5967730" cy="321310"/>
                <wp:effectExtent l="635" t="0" r="381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after="26" w:line="240" w:lineRule="exact"/>
                              <w:jc w:val="left"/>
                            </w:pPr>
                            <w:bookmarkStart w:id="26" w:name="bookmark22"/>
                            <w:r>
                              <w:rPr>
                                <w:rStyle w:val="3Exact0"/>
                                <w:b/>
                                <w:bCs/>
                                <w:color w:val="000000"/>
                              </w:rPr>
                              <w:t>3.2 Нормативно-методическое обеспечение</w:t>
                            </w:r>
                            <w:bookmarkEnd w:id="26"/>
                          </w:p>
                          <w:p w:rsidR="00164FD4" w:rsidRDefault="00164FD4" w:rsidP="008D190B">
                            <w:pPr>
                              <w:pStyle w:val="21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Нормативная база — это законодательное обоснование деятельности любой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42" type="#_x0000_t202" style="position:absolute;margin-left:.05pt;margin-top:686.15pt;width:469.9pt;height:25.3pt;z-index:251682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eGygIAALc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pStyle w:val="31"/>
                        <w:keepNext/>
                        <w:keepLines/>
                        <w:shd w:val="clear" w:color="auto" w:fill="auto"/>
                        <w:spacing w:after="26" w:line="240" w:lineRule="exact"/>
                        <w:jc w:val="left"/>
                      </w:pPr>
                      <w:bookmarkStart w:id="27" w:name="bookmark22"/>
                      <w:r>
                        <w:rPr>
                          <w:rStyle w:val="3Exact0"/>
                          <w:b/>
                          <w:bCs/>
                          <w:color w:val="000000"/>
                        </w:rPr>
                        <w:t>3.2 Нормативно-методическое обеспечение</w:t>
                      </w:r>
                      <w:bookmarkEnd w:id="27"/>
                    </w:p>
                    <w:p w:rsidR="00164FD4" w:rsidRDefault="00164FD4" w:rsidP="008D190B">
                      <w:pPr>
                        <w:pStyle w:val="21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0"/>
                          <w:color w:val="000000"/>
                        </w:rPr>
                        <w:t>Нормативная база — это законодательное обоснование деятельности любой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36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spacing w:line="65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1127" w:right="819" w:bottom="1127" w:left="1635" w:header="0" w:footer="3" w:gutter="0"/>
          <w:cols w:space="720"/>
          <w:noEndnote/>
          <w:docGrid w:linePitch="360"/>
        </w:sectPr>
      </w:pPr>
    </w:p>
    <w:p w:rsidR="008D190B" w:rsidRPr="00164FD4" w:rsidRDefault="008D190B" w:rsidP="008D190B">
      <w:pPr>
        <w:spacing w:before="25" w:after="25" w:line="240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pgSz w:w="11900" w:h="16840"/>
          <w:pgMar w:top="944" w:right="0" w:bottom="1035" w:left="0" w:header="0" w:footer="3" w:gutter="0"/>
          <w:cols w:space="720"/>
          <w:noEndnote/>
          <w:docGrid w:linePitch="360"/>
        </w:sectPr>
      </w:pPr>
    </w:p>
    <w:p w:rsidR="008D190B" w:rsidRPr="00164FD4" w:rsidRDefault="008D190B" w:rsidP="008D190B">
      <w:pPr>
        <w:pStyle w:val="21"/>
        <w:shd w:val="clear" w:color="auto" w:fill="auto"/>
        <w:spacing w:after="0" w:line="269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образовательной организации. Работа в рамках реализации данной Программы опирается на законодательство страны, республики и локальные нормативные акты, регулирующие воспитательную деятельность в школе.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5827"/>
      </w:tblGrid>
      <w:tr w:rsidR="008D190B" w:rsidRPr="00164FD4" w:rsidTr="00164FD4">
        <w:trPr>
          <w:trHeight w:hRule="exact" w:val="32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Документы</w:t>
            </w:r>
          </w:p>
        </w:tc>
      </w:tr>
      <w:tr w:rsidR="008D190B" w:rsidRPr="00164FD4" w:rsidTr="00164FD4">
        <w:trPr>
          <w:trHeight w:hRule="exact" w:val="4037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Нормативно - правовая база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Конституция РФ;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Конвенция ООН о правах ребенка;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Гражданский кодекс РФ;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5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Семейный кодекс РФ;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Уголовный кодекс РФ;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806"/>
              </w:tabs>
              <w:spacing w:after="0" w:line="269" w:lineRule="exact"/>
              <w:ind w:left="82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Закон Российской Федерации «Об образовании»;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806"/>
              </w:tabs>
              <w:spacing w:after="0" w:line="278" w:lineRule="exact"/>
              <w:ind w:left="82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Закон Чувашской Республики «Об образовании в Чувашской Республике»;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Устав ОУ;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82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Договоры (соглашения) о сотрудничестве с различными учреждениями образования, культуры, спорта и т.п.</w:t>
            </w:r>
          </w:p>
        </w:tc>
      </w:tr>
      <w:tr w:rsidR="008D190B" w:rsidRPr="00164FD4" w:rsidTr="00164FD4">
        <w:trPr>
          <w:trHeight w:hRule="exact" w:val="28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82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Правила внутреннего распорядка обучающихся;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350"/>
              </w:tabs>
              <w:spacing w:after="6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Положение о внутришкольном учете;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35"/>
              </w:tabs>
              <w:spacing w:before="60" w:after="0" w:line="269" w:lineRule="exact"/>
              <w:ind w:left="82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Положение о требованиях к школьной одежде обучающихся;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830"/>
              </w:tabs>
              <w:spacing w:after="0" w:line="269" w:lineRule="exact"/>
              <w:ind w:left="82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Положение об использовании обучающимися личных мобильных устройств во время образовательной деятельности (урочной и внеурочной деятельности) и т.п.</w:t>
            </w:r>
          </w:p>
        </w:tc>
      </w:tr>
      <w:tr w:rsidR="008D190B" w:rsidRPr="00164FD4" w:rsidTr="00164FD4">
        <w:trPr>
          <w:trHeight w:hRule="exact" w:val="2035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after="0" w:line="269" w:lineRule="exact"/>
              <w:ind w:left="82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Программа «Развитие ученического самоуправления» для 5-7 классов;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830"/>
              </w:tabs>
              <w:spacing w:after="0" w:line="274" w:lineRule="exact"/>
              <w:ind w:left="82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Программа «МОМ - мой образовательный маршрут» для 8-9 классов;</w:t>
            </w:r>
          </w:p>
          <w:p w:rsidR="008D190B" w:rsidRPr="00164FD4" w:rsidRDefault="008D190B" w:rsidP="00164FD4">
            <w:pPr>
              <w:pStyle w:val="21"/>
              <w:framePr w:w="938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835"/>
              </w:tabs>
              <w:spacing w:after="0" w:line="264" w:lineRule="exact"/>
              <w:ind w:left="82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Программы курсов внеурочной деятельности для 1-4 классов</w:t>
            </w:r>
          </w:p>
        </w:tc>
      </w:tr>
    </w:tbl>
    <w:p w:rsidR="008D190B" w:rsidRPr="00164FD4" w:rsidRDefault="008D190B" w:rsidP="008D190B">
      <w:pPr>
        <w:framePr w:w="9384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31"/>
        <w:keepNext/>
        <w:keepLines/>
        <w:numPr>
          <w:ilvl w:val="0"/>
          <w:numId w:val="41"/>
        </w:numPr>
        <w:shd w:val="clear" w:color="auto" w:fill="auto"/>
        <w:tabs>
          <w:tab w:val="left" w:pos="425"/>
        </w:tabs>
        <w:spacing w:before="259" w:after="0" w:line="298" w:lineRule="exact"/>
        <w:rPr>
          <w:sz w:val="24"/>
          <w:szCs w:val="24"/>
        </w:rPr>
      </w:pPr>
      <w:bookmarkStart w:id="28" w:name="bookmark23"/>
      <w:r w:rsidRPr="00164FD4">
        <w:rPr>
          <w:rStyle w:val="30"/>
          <w:b/>
          <w:bCs/>
          <w:color w:val="000000"/>
          <w:sz w:val="24"/>
          <w:szCs w:val="24"/>
        </w:rPr>
        <w:t>Требования к условиям работы с обучающимися с особыми образовательными потребностями</w:t>
      </w:r>
      <w:bookmarkEnd w:id="28"/>
    </w:p>
    <w:p w:rsidR="008D190B" w:rsidRPr="00164FD4" w:rsidRDefault="008D190B" w:rsidP="008D190B">
      <w:pPr>
        <w:pStyle w:val="21"/>
        <w:shd w:val="clear" w:color="auto" w:fill="auto"/>
        <w:tabs>
          <w:tab w:val="left" w:pos="3614"/>
        </w:tabs>
        <w:spacing w:after="0" w:line="269" w:lineRule="exact"/>
        <w:ind w:firstLine="600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 воспитательной работе с категориями обучающихся, имеющих особые образовательные потребности:</w:t>
      </w:r>
      <w:r w:rsidRPr="00164FD4">
        <w:rPr>
          <w:rStyle w:val="23"/>
          <w:color w:val="000000"/>
          <w:sz w:val="24"/>
          <w:szCs w:val="24"/>
        </w:rPr>
        <w:tab/>
        <w:t>обучающихся с инвалидностью, обучающиеся с</w:t>
      </w:r>
    </w:p>
    <w:p w:rsidR="008D190B" w:rsidRPr="00164FD4" w:rsidRDefault="008D190B" w:rsidP="008D190B">
      <w:pPr>
        <w:pStyle w:val="21"/>
        <w:shd w:val="clear" w:color="auto" w:fill="auto"/>
        <w:spacing w:after="0" w:line="269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ограниченными возможностями здоровья (ОВЗ),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7176"/>
      </w:tblGrid>
      <w:tr w:rsidR="008D190B" w:rsidRPr="00164FD4" w:rsidTr="00164FD4">
        <w:trPr>
          <w:trHeight w:hRule="exact" w:val="317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Условия</w:t>
            </w:r>
          </w:p>
        </w:tc>
      </w:tr>
      <w:tr w:rsidR="008D190B" w:rsidRPr="00164FD4" w:rsidTr="00164FD4">
        <w:trPr>
          <w:trHeight w:hRule="exact" w:val="115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Обучающиеся с инвалидностью, обучающиеся с ограниченными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Разработаны и реализуются адаптированные основные общеобразовательные программы для детей с ОВЗ.</w:t>
            </w:r>
          </w:p>
          <w:p w:rsidR="008D190B" w:rsidRPr="00164FD4" w:rsidRDefault="008D190B" w:rsidP="00164FD4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Организована работа психолого-педагогического консилиума. Учителем-логопедом, педагогом-психологом проводятся</w:t>
            </w:r>
          </w:p>
        </w:tc>
      </w:tr>
    </w:tbl>
    <w:p w:rsidR="008D190B" w:rsidRPr="00164FD4" w:rsidRDefault="008D190B" w:rsidP="008D190B">
      <w:pPr>
        <w:framePr w:w="9350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type w:val="continuous"/>
          <w:pgSz w:w="11900" w:h="16840"/>
          <w:pgMar w:top="944" w:right="814" w:bottom="1035" w:left="165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7176"/>
      </w:tblGrid>
      <w:tr w:rsidR="008D190B" w:rsidRPr="00164FD4" w:rsidTr="00164FD4">
        <w:trPr>
          <w:trHeight w:hRule="exact" w:val="2803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lastRenderedPageBreak/>
              <w:t>возможностями здоровья (ОВЗ)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регулярные индивидуальные и групповые коррекционно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развивающие занятия.</w:t>
            </w:r>
          </w:p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Обучение, при необходимости, осуществляется индивидуально на дому.</w:t>
            </w:r>
          </w:p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Проводится консультирование родителей (законных представителей) педагогом-психологом, социальным педагогом. Имеются специальные учебники и учебные пособия.</w:t>
            </w:r>
          </w:p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Организовано бесплатное питание.</w:t>
            </w:r>
          </w:p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Обеспечен доступ в здание школы инвалидов и лиц с ограниченными возможностями здоровья.</w:t>
            </w:r>
          </w:p>
        </w:tc>
      </w:tr>
      <w:tr w:rsidR="008D190B" w:rsidRPr="00164FD4" w:rsidTr="00164FD4">
        <w:trPr>
          <w:trHeight w:hRule="exact" w:val="226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Обучающиеся с</w:t>
            </w:r>
          </w:p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отклоняющимся</w:t>
            </w:r>
          </w:p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поведением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5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Осуществляется социально-психологическое сопровождение обучающихся.</w:t>
            </w:r>
          </w:p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Организована педагогическая поддержка обучающихся. Проводится консультирование родителей (законных представителей) педагогом-психологом, социальным педагогом. Организуются беседы, коррекционно-развивающие групповые и/или индивидуальные занятия.</w:t>
            </w:r>
          </w:p>
          <w:p w:rsidR="008D190B" w:rsidRPr="00164FD4" w:rsidRDefault="008D190B" w:rsidP="00164FD4">
            <w:pPr>
              <w:pStyle w:val="21"/>
              <w:framePr w:w="9355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Оказывается помощь в решении семейных и бытовых проблем.</w:t>
            </w:r>
          </w:p>
        </w:tc>
      </w:tr>
    </w:tbl>
    <w:p w:rsidR="008D190B" w:rsidRPr="00164FD4" w:rsidRDefault="008D190B" w:rsidP="008D190B">
      <w:pPr>
        <w:framePr w:w="9355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shd w:val="clear" w:color="auto" w:fill="auto"/>
        <w:spacing w:before="212" w:after="0" w:line="293" w:lineRule="exact"/>
        <w:ind w:firstLine="62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263"/>
        </w:tabs>
        <w:spacing w:after="0" w:line="307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263"/>
        </w:tabs>
        <w:spacing w:after="0" w:line="307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263"/>
        </w:tabs>
        <w:spacing w:after="0" w:line="298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263"/>
        </w:tabs>
        <w:spacing w:after="0" w:line="30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D190B" w:rsidRPr="00164FD4" w:rsidRDefault="008D190B" w:rsidP="008D190B">
      <w:pPr>
        <w:pStyle w:val="21"/>
        <w:shd w:val="clear" w:color="auto" w:fill="auto"/>
        <w:spacing w:after="0" w:line="298" w:lineRule="exact"/>
        <w:ind w:firstLine="62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283"/>
        </w:tabs>
        <w:spacing w:after="0" w:line="30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283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 педагогов-психологов, социальных педагогов, учителей-логопедов, педагогов дополнительного образования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283"/>
        </w:tabs>
        <w:spacing w:after="555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8D190B" w:rsidRPr="00164FD4" w:rsidRDefault="008D190B" w:rsidP="008D190B">
      <w:pPr>
        <w:pStyle w:val="31"/>
        <w:keepNext/>
        <w:keepLines/>
        <w:numPr>
          <w:ilvl w:val="0"/>
          <w:numId w:val="41"/>
        </w:numPr>
        <w:shd w:val="clear" w:color="auto" w:fill="auto"/>
        <w:tabs>
          <w:tab w:val="left" w:pos="441"/>
        </w:tabs>
        <w:spacing w:after="0" w:line="293" w:lineRule="exact"/>
        <w:rPr>
          <w:sz w:val="24"/>
          <w:szCs w:val="24"/>
        </w:rPr>
      </w:pPr>
      <w:bookmarkStart w:id="29" w:name="bookmark24"/>
      <w:r w:rsidRPr="00164FD4">
        <w:rPr>
          <w:rStyle w:val="3"/>
          <w:b/>
          <w:bCs/>
          <w:color w:val="000000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  <w:bookmarkEnd w:id="29"/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0"/>
        <w:jc w:val="right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</w:t>
      </w:r>
    </w:p>
    <w:p w:rsidR="008D190B" w:rsidRPr="00164FD4" w:rsidRDefault="008D190B" w:rsidP="008D190B">
      <w:pPr>
        <w:pStyle w:val="21"/>
        <w:shd w:val="clear" w:color="auto" w:fill="auto"/>
        <w:spacing w:after="0" w:line="240" w:lineRule="exact"/>
        <w:ind w:firstLine="0"/>
        <w:jc w:val="center"/>
        <w:rPr>
          <w:sz w:val="24"/>
          <w:szCs w:val="24"/>
        </w:rPr>
        <w:sectPr w:rsidR="008D190B" w:rsidRPr="00164FD4">
          <w:footerReference w:type="default" r:id="rId9"/>
          <w:pgSz w:w="11900" w:h="16840"/>
          <w:pgMar w:top="944" w:right="814" w:bottom="1035" w:left="1659" w:header="0" w:footer="3" w:gutter="0"/>
          <w:pgNumType w:start="43"/>
          <w:cols w:space="720"/>
          <w:noEndnote/>
          <w:docGrid w:linePitch="360"/>
        </w:sectPr>
      </w:pPr>
      <w:r w:rsidRPr="00164FD4">
        <w:rPr>
          <w:rStyle w:val="2"/>
          <w:color w:val="000000"/>
          <w:sz w:val="24"/>
          <w:szCs w:val="24"/>
        </w:rPr>
        <w:t>44</w:t>
      </w:r>
    </w:p>
    <w:p w:rsidR="008D190B" w:rsidRPr="00164FD4" w:rsidRDefault="008D190B" w:rsidP="008D190B">
      <w:pPr>
        <w:spacing w:line="4" w:lineRule="exact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  <w:sectPr w:rsidR="008D190B" w:rsidRPr="00164FD4">
          <w:footerReference w:type="default" r:id="rId10"/>
          <w:pgSz w:w="11900" w:h="16840"/>
          <w:pgMar w:top="975" w:right="0" w:bottom="1091" w:left="0" w:header="0" w:footer="3" w:gutter="0"/>
          <w:pgNumType w:start="45"/>
          <w:cols w:space="720"/>
          <w:noEndnote/>
          <w:docGrid w:linePitch="360"/>
        </w:sectPr>
      </w:pP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</w:p>
    <w:p w:rsidR="008D190B" w:rsidRPr="00164FD4" w:rsidRDefault="008D190B" w:rsidP="008D190B">
      <w:pPr>
        <w:pStyle w:val="21"/>
        <w:shd w:val="clear" w:color="auto" w:fill="auto"/>
        <w:spacing w:after="0" w:line="298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Система поощрения социальной успешности и проявлений активной жизненной позиции обучающихся в МБОУ «СОШ № 56» г. Чебоксары строится на следующих принципах:</w:t>
      </w:r>
    </w:p>
    <w:p w:rsidR="008D190B" w:rsidRPr="00164FD4" w:rsidRDefault="008D190B" w:rsidP="008D190B">
      <w:pPr>
        <w:pStyle w:val="21"/>
        <w:numPr>
          <w:ilvl w:val="0"/>
          <w:numId w:val="42"/>
        </w:numPr>
        <w:shd w:val="clear" w:color="auto" w:fill="auto"/>
        <w:tabs>
          <w:tab w:val="left" w:pos="1008"/>
        </w:tabs>
        <w:spacing w:after="0" w:line="307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публичность поощрения (информирование всех обучающихся о награждении, проведение процедуры награждения в присутствии значительного числа школьников - традиционная школьная линейка);</w:t>
      </w:r>
    </w:p>
    <w:p w:rsidR="008D190B" w:rsidRPr="00164FD4" w:rsidRDefault="008D190B" w:rsidP="008D190B">
      <w:pPr>
        <w:pStyle w:val="21"/>
        <w:numPr>
          <w:ilvl w:val="0"/>
          <w:numId w:val="42"/>
        </w:numPr>
        <w:shd w:val="clear" w:color="auto" w:fill="auto"/>
        <w:tabs>
          <w:tab w:val="left" w:pos="1008"/>
        </w:tabs>
        <w:spacing w:after="0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соответствие артефактов и процедур награждения укладу жизни школы, специфической символике, выработанной и существующей в сообществе в виде традиции</w:t>
      </w:r>
    </w:p>
    <w:p w:rsidR="008D190B" w:rsidRPr="00164FD4" w:rsidRDefault="008D190B" w:rsidP="008D190B">
      <w:pPr>
        <w:pStyle w:val="21"/>
        <w:numPr>
          <w:ilvl w:val="0"/>
          <w:numId w:val="43"/>
        </w:numPr>
        <w:shd w:val="clear" w:color="auto" w:fill="auto"/>
        <w:tabs>
          <w:tab w:val="left" w:pos="265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имеются разработанные шаблоны «сертификатов успешности», грамот и благодарностей за участие в различных конкурсах с эмблемой школы;</w:t>
      </w:r>
    </w:p>
    <w:p w:rsidR="008D190B" w:rsidRPr="00164FD4" w:rsidRDefault="008D190B" w:rsidP="008D190B">
      <w:pPr>
        <w:pStyle w:val="21"/>
        <w:numPr>
          <w:ilvl w:val="0"/>
          <w:numId w:val="42"/>
        </w:numPr>
        <w:shd w:val="clear" w:color="auto" w:fill="auto"/>
        <w:tabs>
          <w:tab w:val="left" w:pos="1008"/>
        </w:tabs>
        <w:spacing w:after="0" w:line="30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прозрачность правил поощрения (наличие информации о награждениях, соблюдение справедливости при выдвижении кандидатур);</w:t>
      </w:r>
    </w:p>
    <w:p w:rsidR="008D190B" w:rsidRPr="00164FD4" w:rsidRDefault="008D190B" w:rsidP="008D190B">
      <w:pPr>
        <w:pStyle w:val="21"/>
        <w:numPr>
          <w:ilvl w:val="0"/>
          <w:numId w:val="42"/>
        </w:numPr>
        <w:shd w:val="clear" w:color="auto" w:fill="auto"/>
        <w:tabs>
          <w:tab w:val="left" w:pos="1011"/>
        </w:tabs>
        <w:spacing w:after="38" w:line="240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регулирование частоты награждений (недопущение избыточности в поощрениях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265"/>
        </w:tabs>
        <w:spacing w:after="0" w:line="240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недостаточно длительные периоды ожидания и чрезмерно большие группы поощряемых);</w:t>
      </w:r>
    </w:p>
    <w:p w:rsidR="008D190B" w:rsidRPr="00164FD4" w:rsidRDefault="008D190B" w:rsidP="008D190B">
      <w:pPr>
        <w:pStyle w:val="21"/>
        <w:numPr>
          <w:ilvl w:val="0"/>
          <w:numId w:val="42"/>
        </w:numPr>
        <w:shd w:val="clear" w:color="auto" w:fill="auto"/>
        <w:tabs>
          <w:tab w:val="left" w:pos="1008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 - награждение лучших классов согласно Положению о школьном рейтинге классов по результатом воспитательной работы);</w:t>
      </w:r>
    </w:p>
    <w:p w:rsidR="008D190B" w:rsidRPr="00164FD4" w:rsidRDefault="008D190B" w:rsidP="008D190B">
      <w:pPr>
        <w:pStyle w:val="21"/>
        <w:numPr>
          <w:ilvl w:val="0"/>
          <w:numId w:val="42"/>
        </w:numPr>
        <w:shd w:val="clear" w:color="auto" w:fill="auto"/>
        <w:tabs>
          <w:tab w:val="left" w:pos="1008"/>
        </w:tabs>
        <w:spacing w:after="0" w:line="298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8D190B" w:rsidRPr="00164FD4" w:rsidRDefault="008D190B" w:rsidP="008D190B">
      <w:pPr>
        <w:pStyle w:val="21"/>
        <w:shd w:val="clear" w:color="auto" w:fill="auto"/>
        <w:spacing w:after="0" w:line="298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благотворительная поддержка.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Формирование портфолио в качестве способа организации поощрения социальной успешности и проявлений активной жизненной позиции обучающихся - деятельность по собиранию (накоплению) артефактов, символизирующих достижения «хозяина» портфолио. Портфолио включает артефакты признания (грамоты, поощрительные письма, фотографии призов и т. д.), а также артефакты деятельности (рефераты, доклады, статьи, чертежи или фото изделий и т. д.), то есть портфолио имеет смешанный характер.</w:t>
      </w:r>
    </w:p>
    <w:p w:rsidR="008D190B" w:rsidRPr="00164FD4" w:rsidRDefault="008D190B" w:rsidP="008D190B">
      <w:pPr>
        <w:pStyle w:val="21"/>
        <w:shd w:val="clear" w:color="auto" w:fill="auto"/>
        <w:tabs>
          <w:tab w:val="left" w:pos="6113"/>
          <w:tab w:val="left" w:pos="8054"/>
        </w:tabs>
        <w:spacing w:after="0" w:line="312" w:lineRule="exact"/>
        <w:ind w:firstLine="78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Благотворительная поддержка обучающихся, групп обучающихся (классов и др.)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</w:t>
      </w:r>
      <w:r w:rsidRPr="00164FD4">
        <w:rPr>
          <w:rStyle w:val="23"/>
          <w:color w:val="000000"/>
          <w:sz w:val="24"/>
          <w:szCs w:val="24"/>
        </w:rPr>
        <w:tab/>
        <w:t>индивидуальной</w:t>
      </w:r>
      <w:r w:rsidRPr="00164FD4">
        <w:rPr>
          <w:rStyle w:val="23"/>
          <w:color w:val="000000"/>
          <w:sz w:val="24"/>
          <w:szCs w:val="24"/>
        </w:rPr>
        <w:tab/>
        <w:t>поддержке</w:t>
      </w:r>
    </w:p>
    <w:p w:rsidR="008D190B" w:rsidRPr="00164FD4" w:rsidRDefault="008D190B" w:rsidP="008D190B">
      <w:pPr>
        <w:pStyle w:val="21"/>
        <w:shd w:val="clear" w:color="auto" w:fill="auto"/>
        <w:tabs>
          <w:tab w:val="left" w:pos="1690"/>
          <w:tab w:val="left" w:pos="6113"/>
        </w:tabs>
        <w:spacing w:after="0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нуждающихся</w:t>
      </w:r>
      <w:r w:rsidRPr="00164FD4">
        <w:rPr>
          <w:rStyle w:val="23"/>
          <w:color w:val="000000"/>
          <w:sz w:val="24"/>
          <w:szCs w:val="24"/>
        </w:rPr>
        <w:tab/>
        <w:t>в помощи обучающихся, семей,</w:t>
      </w:r>
      <w:r w:rsidRPr="00164FD4">
        <w:rPr>
          <w:rStyle w:val="23"/>
          <w:color w:val="000000"/>
          <w:sz w:val="24"/>
          <w:szCs w:val="24"/>
        </w:rPr>
        <w:tab/>
        <w:t>педагогических работников.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  <w:r w:rsidRPr="00164FD4">
        <w:rPr>
          <w:sz w:val="24"/>
          <w:szCs w:val="24"/>
        </w:rPr>
        <w:br w:type="page"/>
      </w:r>
    </w:p>
    <w:p w:rsidR="008D190B" w:rsidRPr="00164FD4" w:rsidRDefault="008D190B" w:rsidP="008D190B">
      <w:pPr>
        <w:pStyle w:val="31"/>
        <w:keepNext/>
        <w:keepLines/>
        <w:numPr>
          <w:ilvl w:val="0"/>
          <w:numId w:val="41"/>
        </w:numPr>
        <w:shd w:val="clear" w:color="auto" w:fill="auto"/>
        <w:tabs>
          <w:tab w:val="left" w:pos="423"/>
        </w:tabs>
        <w:spacing w:after="19" w:line="240" w:lineRule="exact"/>
        <w:rPr>
          <w:sz w:val="24"/>
          <w:szCs w:val="24"/>
        </w:rPr>
      </w:pPr>
      <w:bookmarkStart w:id="30" w:name="bookmark25"/>
      <w:r w:rsidRPr="00164FD4">
        <w:rPr>
          <w:rStyle w:val="30"/>
          <w:b/>
          <w:bCs/>
          <w:color w:val="000000"/>
          <w:sz w:val="24"/>
          <w:szCs w:val="24"/>
        </w:rPr>
        <w:lastRenderedPageBreak/>
        <w:t>Анализ воспитательного процесса</w:t>
      </w:r>
      <w:bookmarkEnd w:id="30"/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D190B" w:rsidRPr="00164FD4" w:rsidRDefault="008D190B" w:rsidP="008D190B">
      <w:pPr>
        <w:pStyle w:val="21"/>
        <w:shd w:val="clear" w:color="auto" w:fill="auto"/>
        <w:spacing w:after="0" w:line="307" w:lineRule="exact"/>
        <w:ind w:firstLine="7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Основным методом анализа воспитательного процесса в МБОУ «СОШ № 56» г. Чебоксары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D190B" w:rsidRPr="00164FD4" w:rsidRDefault="008D190B" w:rsidP="008D190B">
      <w:pPr>
        <w:pStyle w:val="21"/>
        <w:shd w:val="clear" w:color="auto" w:fill="auto"/>
        <w:spacing w:after="0" w:line="293" w:lineRule="exact"/>
        <w:ind w:firstLine="7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8D190B" w:rsidRPr="00164FD4" w:rsidRDefault="008D190B" w:rsidP="008D190B">
      <w:pPr>
        <w:pStyle w:val="21"/>
        <w:shd w:val="clear" w:color="auto" w:fill="auto"/>
        <w:spacing w:after="43" w:line="240" w:lineRule="exact"/>
        <w:ind w:firstLine="7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Основные принципы самоанализа воспитательной работы: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1010"/>
        </w:tabs>
        <w:spacing w:after="0" w:line="240" w:lineRule="exact"/>
        <w:ind w:firstLine="7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1010"/>
        </w:tabs>
        <w:spacing w:after="0" w:line="307" w:lineRule="exact"/>
        <w:ind w:firstLine="7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D190B" w:rsidRPr="00164FD4" w:rsidRDefault="008D190B" w:rsidP="008D190B">
      <w:pPr>
        <w:pStyle w:val="21"/>
        <w:numPr>
          <w:ilvl w:val="0"/>
          <w:numId w:val="37"/>
        </w:numPr>
        <w:shd w:val="clear" w:color="auto" w:fill="auto"/>
        <w:tabs>
          <w:tab w:val="left" w:pos="1010"/>
        </w:tabs>
        <w:spacing w:after="0" w:line="312" w:lineRule="exact"/>
        <w:ind w:firstLine="7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40"/>
        <w:jc w:val="both"/>
        <w:rPr>
          <w:rStyle w:val="23"/>
          <w:color w:val="000000"/>
          <w:sz w:val="24"/>
          <w:szCs w:val="24"/>
        </w:rPr>
      </w:pPr>
      <w:r w:rsidRPr="00164FD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63500" simplePos="0" relativeHeight="251683840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777240</wp:posOffset>
                </wp:positionV>
                <wp:extent cx="5943600" cy="22225"/>
                <wp:effectExtent l="1905" t="1905" r="0" b="4445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FD4" w:rsidRDefault="00164FD4" w:rsidP="008D190B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43" type="#_x0000_t202" style="position:absolute;left:0;text-align:left;margin-left:1.1pt;margin-top:61.2pt;width:468pt;height:1.75pt;z-index:-251632640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" filled="f" stroked="f">
                <v:textbox style="mso-fit-shape-to-text:t" inset="0,0,0,0">
                  <w:txbxContent>
                    <w:p w:rsidR="00164FD4" w:rsidRDefault="00164FD4" w:rsidP="008D190B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64FD4">
        <w:rPr>
          <w:rStyle w:val="23"/>
          <w:color w:val="000000"/>
          <w:sz w:val="24"/>
          <w:szCs w:val="24"/>
        </w:rPr>
        <w:t>-распределённая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школа участвует наряду с другими социальными институтами, так и стихийной социализации, и саморазвития.</w:t>
      </w:r>
    </w:p>
    <w:p w:rsidR="008D190B" w:rsidRPr="00164FD4" w:rsidRDefault="008D190B" w:rsidP="008D190B">
      <w:pPr>
        <w:pStyle w:val="a8"/>
        <w:shd w:val="clear" w:color="auto" w:fill="auto"/>
        <w:spacing w:line="240" w:lineRule="exact"/>
        <w:rPr>
          <w:sz w:val="24"/>
          <w:szCs w:val="24"/>
        </w:rPr>
      </w:pPr>
      <w:r w:rsidRPr="00164FD4">
        <w:rPr>
          <w:rStyle w:val="Exact"/>
          <w:color w:val="000000"/>
          <w:sz w:val="24"/>
          <w:szCs w:val="24"/>
        </w:rPr>
        <w:t>Основные направления самоанализа воспитательной работы школы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594"/>
        <w:gridCol w:w="1574"/>
        <w:gridCol w:w="1901"/>
        <w:gridCol w:w="1915"/>
        <w:gridCol w:w="1858"/>
      </w:tblGrid>
      <w:tr w:rsidR="008D190B" w:rsidRPr="00164FD4" w:rsidTr="00164FD4">
        <w:trPr>
          <w:trHeight w:hRule="exact" w:val="100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317" w:lineRule="exact"/>
              <w:ind w:left="180" w:firstLine="0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№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317" w:lineRule="exact"/>
              <w:ind w:left="180" w:firstLine="0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п/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317" w:lineRule="exact"/>
              <w:ind w:left="180" w:firstLine="0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240" w:lineRule="exact"/>
              <w:ind w:left="280" w:firstLine="0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Основные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before="120"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Способ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получения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317" w:lineRule="exact"/>
              <w:ind w:left="340" w:firstLine="0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Кто проводит и где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317" w:lineRule="exact"/>
              <w:ind w:left="200" w:firstLine="0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обсуждается</w:t>
            </w:r>
          </w:p>
        </w:tc>
      </w:tr>
      <w:tr w:rsidR="008D190B" w:rsidRPr="00164FD4" w:rsidTr="00164FD4">
        <w:trPr>
          <w:trHeight w:hRule="exact" w:val="41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240" w:lineRule="exact"/>
              <w:ind w:left="18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Результаты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воспитания,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социализаци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 и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саморазвити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я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Динамика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личностного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развития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я каждого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Какие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проблемы,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затруднения в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личностном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развитии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обучающихся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удалось решить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 прошедший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учебный год;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Какие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проблемы,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затруднения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решить не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удалось и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почему;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Педагогическое наблюдение; Анкетирование; Тестирование; Ресурсный круг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вместе с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заместителем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 по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воспитательно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й работе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(советником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 по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воспитанию,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педагогом-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психологом,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социальным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педагогом, при</w:t>
            </w:r>
          </w:p>
          <w:p w:rsidR="008D190B" w:rsidRPr="00164FD4" w:rsidRDefault="008D190B" w:rsidP="00164FD4">
            <w:pPr>
              <w:pStyle w:val="2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наличии) с</w:t>
            </w:r>
          </w:p>
        </w:tc>
      </w:tr>
    </w:tbl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40"/>
        <w:jc w:val="both"/>
        <w:rPr>
          <w:sz w:val="24"/>
          <w:szCs w:val="24"/>
        </w:rPr>
      </w:pPr>
      <w:r w:rsidRPr="00164FD4"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1594"/>
        <w:gridCol w:w="1574"/>
        <w:gridCol w:w="1896"/>
        <w:gridCol w:w="1915"/>
        <w:gridCol w:w="1877"/>
      </w:tblGrid>
      <w:tr w:rsidR="008D190B" w:rsidRPr="00164FD4" w:rsidTr="00164FD4">
        <w:trPr>
          <w:trHeight w:hRule="exact" w:val="309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Какие новые проблемы, трудности появились, над чем предстоит работать педагогическом у коллективу.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9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последующим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обсуждением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результатов на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методическом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объединении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классных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руководителей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или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педагогическо м совете.</w:t>
            </w:r>
          </w:p>
        </w:tc>
      </w:tr>
      <w:tr w:rsidR="008D190B" w:rsidRPr="00164FD4" w:rsidTr="00164FD4">
        <w:trPr>
          <w:trHeight w:hRule="exact" w:val="91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Состояние совместной деятельности обучающихс я и взрослых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Наличие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интересно,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событийно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насыщенной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 личностно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развивающе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й совместной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деятельност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 я и взрослых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Связаны с качеством воспитательной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Беседы с обучающимися и их родителями, педагогическим и работниками, лидерами класса и школы; Анкетирование; Тестирование; Ресурсный круг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 по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воспитательно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й работе (с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советником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 по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воспитанию,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педагогом-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психологом,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социальным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педагогом, при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наличии),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 и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 привлечением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актива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родителей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(законных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представителей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) обучающихся,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совета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обучающихся с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последующим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обсуждением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результатов на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методическом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объединении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классных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руководителей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или</w:t>
            </w:r>
          </w:p>
          <w:p w:rsidR="008D190B" w:rsidRPr="00164FD4" w:rsidRDefault="008D190B" w:rsidP="00164FD4">
            <w:pPr>
              <w:pStyle w:val="21"/>
              <w:framePr w:w="939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педагогическо м совете.</w:t>
            </w:r>
          </w:p>
        </w:tc>
      </w:tr>
    </w:tbl>
    <w:p w:rsidR="008D190B" w:rsidRPr="00164FD4" w:rsidRDefault="008D190B" w:rsidP="008D190B">
      <w:pPr>
        <w:framePr w:w="9398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shd w:val="clear" w:color="auto" w:fill="auto"/>
        <w:spacing w:before="220" w:after="303" w:line="283" w:lineRule="exact"/>
        <w:ind w:firstLine="740"/>
        <w:rPr>
          <w:sz w:val="24"/>
          <w:szCs w:val="24"/>
        </w:rPr>
      </w:pPr>
      <w:r w:rsidRPr="00164FD4">
        <w:rPr>
          <w:rStyle w:val="2"/>
          <w:color w:val="000000"/>
          <w:sz w:val="24"/>
          <w:szCs w:val="24"/>
        </w:rPr>
        <w:t>Самоанализ воспитательной работы осуществляется и по модулям воспитательной программы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2088"/>
        <w:gridCol w:w="2602"/>
        <w:gridCol w:w="1958"/>
        <w:gridCol w:w="1747"/>
      </w:tblGrid>
      <w:tr w:rsidR="008D190B" w:rsidRPr="00164FD4" w:rsidTr="00164FD4">
        <w:trPr>
          <w:trHeight w:hRule="exact" w:val="68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18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lastRenderedPageBreak/>
              <w:t>№</w:t>
            </w:r>
          </w:p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Инструментарий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Ответственны</w:t>
            </w:r>
          </w:p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е</w:t>
            </w:r>
          </w:p>
        </w:tc>
      </w:tr>
      <w:tr w:rsidR="008D190B" w:rsidRPr="00164FD4" w:rsidTr="00164FD4">
        <w:trPr>
          <w:trHeight w:hRule="exact" w:val="3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MicrosoftSansSerif1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64FD4">
              <w:rPr>
                <w:rStyle w:val="2Corbel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Динамика активности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Инструментарий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</w:tc>
      </w:tr>
    </w:tbl>
    <w:p w:rsidR="008D190B" w:rsidRPr="00164FD4" w:rsidRDefault="008D190B" w:rsidP="008D190B">
      <w:pPr>
        <w:framePr w:w="9365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083"/>
        <w:gridCol w:w="2602"/>
        <w:gridCol w:w="1958"/>
        <w:gridCol w:w="1762"/>
      </w:tblGrid>
      <w:tr w:rsidR="008D190B" w:rsidRPr="00164FD4" w:rsidTr="00164FD4">
        <w:trPr>
          <w:trHeight w:hRule="exact" w:val="346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обучающихся 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ВСОКО;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</w:t>
            </w:r>
          </w:p>
        </w:tc>
      </w:tr>
      <w:tr w:rsidR="008D190B" w:rsidRPr="00164FD4" w:rsidTr="00164FD4">
        <w:trPr>
          <w:trHeight w:hRule="exact" w:val="250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воспитательного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уроках;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ВШК 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302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потенциала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Накопление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мониторинг;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урочной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школьниками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Опросник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основных социальных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«Личностный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50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рост» и др.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302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Динамика охвата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Статданные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</w:tc>
      </w:tr>
      <w:tr w:rsidR="008D190B" w:rsidRPr="00164FD4" w:rsidTr="00164FD4">
        <w:trPr>
          <w:trHeight w:hRule="exact" w:val="302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организуемой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обучающихся работой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отчетов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директора;</w:t>
            </w:r>
          </w:p>
        </w:tc>
      </w:tr>
      <w:tr w:rsidR="008D190B" w:rsidRPr="00164FD4" w:rsidTr="00164FD4">
        <w:trPr>
          <w:trHeight w:hRule="exact" w:val="26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внеурочной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секций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классных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</w:t>
            </w:r>
          </w:p>
        </w:tc>
      </w:tr>
      <w:tr w:rsidR="008D190B" w:rsidRPr="00164FD4" w:rsidTr="00164FD4">
        <w:trPr>
          <w:trHeight w:hRule="exact" w:val="26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дополнительного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руководителей,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руководители,</w:t>
            </w:r>
          </w:p>
        </w:tc>
      </w:tr>
      <w:tr w:rsidR="008D190B" w:rsidRPr="00164FD4" w:rsidTr="00164FD4">
        <w:trPr>
          <w:trHeight w:hRule="exact" w:val="29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образования 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мониторинг,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D190B" w:rsidRPr="00164FD4" w:rsidTr="00164FD4">
        <w:trPr>
          <w:trHeight w:hRule="exact" w:val="283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программами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Творческие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кружков,</w:t>
            </w:r>
          </w:p>
        </w:tc>
      </w:tr>
      <w:tr w:rsidR="008D190B" w:rsidRPr="00164FD4" w:rsidTr="00164FD4">
        <w:trPr>
          <w:trHeight w:hRule="exact" w:val="509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внеурочной</w:t>
            </w:r>
          </w:p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отчеты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ПДОУ</w:t>
            </w:r>
          </w:p>
        </w:tc>
      </w:tr>
      <w:tr w:rsidR="008D190B" w:rsidRPr="00164FD4" w:rsidTr="00164FD4">
        <w:trPr>
          <w:trHeight w:hRule="exact" w:val="30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-Количество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</w:tc>
      </w:tr>
      <w:tr w:rsidR="008D190B" w:rsidRPr="00164FD4" w:rsidTr="00164FD4">
        <w:trPr>
          <w:trHeight w:hRule="exact" w:val="293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победителей 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классных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директора,</w:t>
            </w: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классных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призеров творческих,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</w:t>
            </w: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руководителей и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спортивных,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(наличие грамот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руководители,</w:t>
            </w:r>
          </w:p>
        </w:tc>
      </w:tr>
      <w:tr w:rsidR="008D190B" w:rsidRPr="00164FD4" w:rsidTr="00164FD4">
        <w:trPr>
          <w:trHeight w:hRule="exact" w:val="26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их классов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прикладных и других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 дипломов);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педагог-</w:t>
            </w:r>
          </w:p>
        </w:tc>
      </w:tr>
      <w:tr w:rsidR="008D190B" w:rsidRPr="00164FD4" w:rsidTr="00164FD4">
        <w:trPr>
          <w:trHeight w:hRule="exact" w:val="28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 xml:space="preserve">конкурсов </w:t>
            </w:r>
            <w:r w:rsidRPr="00164FD4">
              <w:rPr>
                <w:rStyle w:val="27"/>
                <w:color w:val="000000"/>
                <w:sz w:val="24"/>
                <w:szCs w:val="24"/>
              </w:rPr>
              <w:t>(независимо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Протоколы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психолог</w:t>
            </w:r>
          </w:p>
        </w:tc>
      </w:tr>
      <w:tr w:rsidR="008D190B" w:rsidRPr="00164FD4" w:rsidTr="00164FD4">
        <w:trPr>
          <w:trHeight w:hRule="exact" w:val="25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7"/>
                <w:color w:val="000000"/>
                <w:sz w:val="24"/>
                <w:szCs w:val="24"/>
              </w:rPr>
              <w:t>от статуса и уровня);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школьного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6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-Количество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этапа,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322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победителей и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муниципального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5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призеров олимпиад,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69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научно-практических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Всероссийской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9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конференций и др.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интеллектуальных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школьников,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83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конкурсов: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научно-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6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 школьный уровень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практических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6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 городской уровень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конференций 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-республиканский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т.п.;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93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Статданные из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83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 всероссийский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отчетов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-международный;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классных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5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8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4pt1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руководителей;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 спеваемость/качество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Методика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знаний;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-Уровень учебной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мотивации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4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мотивации;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-Уровень развития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69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классного коллектива;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(М.И.Лукьянова,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8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-Развитие позитивных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Н.В.Калинина)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45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4-6 класс;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школьников к базовым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93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общественным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структуры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8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ценностям.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учебной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мотивации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45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школьника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1118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8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(М.В.Матюхина) 5-11 класс; Социометрия; Опросник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D190B" w:rsidRPr="00164FD4" w:rsidRDefault="008D190B" w:rsidP="008D190B">
      <w:pPr>
        <w:framePr w:w="9389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083"/>
        <w:gridCol w:w="2602"/>
        <w:gridCol w:w="1958"/>
        <w:gridCol w:w="1771"/>
      </w:tblGrid>
      <w:tr w:rsidR="008D190B" w:rsidRPr="00164FD4" w:rsidTr="00164FD4">
        <w:trPr>
          <w:trHeight w:hRule="exact" w:val="3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40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40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40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«Личностный рост», Методика измерения уровня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воспитанности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школьников.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(Автор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О.В.Белоусова «Социально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педагогический мониторинг уровня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воспитанности»)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408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194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 проводимых общешкольных основных дел, мероприятий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Положительные отзывы участников КТД и социального окружения;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Динамика результатов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анкетирования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111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Ресурсный круг Анкетирование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педагог-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организатор,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D190B" w:rsidRPr="00164FD4" w:rsidTr="00164FD4">
        <w:trPr>
          <w:trHeight w:hRule="exact" w:val="3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внешкольных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Охват участников от общей численности обучающихся школы; Охват родителей, участвующих при проведении внешкольных мероприятий;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Наличие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положительных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отзывов,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благодарностей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Мониторинг,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беседы,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Педагог-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организатор,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советники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</w:t>
            </w:r>
          </w:p>
        </w:tc>
      </w:tr>
      <w:tr w:rsidR="008D190B" w:rsidRPr="00164FD4" w:rsidTr="00164FD4">
        <w:trPr>
          <w:trHeight w:hRule="exact" w:val="277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создания и поддержки предметно</w:t>
            </w:r>
            <w:r w:rsidRPr="00164FD4">
              <w:rPr>
                <w:rStyle w:val="2"/>
                <w:color w:val="000000"/>
                <w:sz w:val="24"/>
                <w:szCs w:val="24"/>
              </w:rPr>
              <w:softHyphen/>
              <w:t>пространственной среды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Уровень чистоты и порядка в школе; Качество организации тематических сменных выставок, стендов; Качество оформления торжественных мероприятий; Сохранность школьного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Наблюдение, новостная лента на сайте школы, на странице в вк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D190B" w:rsidRPr="00164FD4" w:rsidTr="00164FD4">
        <w:trPr>
          <w:trHeight w:hRule="exact" w:val="280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взаимодействия с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родительским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сообществом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Динамики охвата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детей/родителей и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результативности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проведенных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совместных КТД;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Динамика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посещаемости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родителей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обучающихся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общешкольных 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Наблюдение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Мониторинг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Беседы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before="240" w:after="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руководители;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69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социальный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педагог;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 -</w:t>
            </w:r>
          </w:p>
          <w:p w:rsidR="008D190B" w:rsidRPr="00164FD4" w:rsidRDefault="008D190B" w:rsidP="00164FD4">
            <w:pPr>
              <w:pStyle w:val="21"/>
              <w:framePr w:w="9408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8D190B" w:rsidRPr="00164FD4" w:rsidRDefault="008D190B" w:rsidP="008D190B">
      <w:pPr>
        <w:framePr w:w="9408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2088"/>
        <w:gridCol w:w="2597"/>
        <w:gridCol w:w="1958"/>
        <w:gridCol w:w="1781"/>
      </w:tblGrid>
      <w:tr w:rsidR="008D190B" w:rsidRPr="00164FD4" w:rsidTr="00164FD4">
        <w:trPr>
          <w:trHeight w:hRule="exact" w:val="227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437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437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классных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родительских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собраний;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 довлетворенность родителей школьной жизнью;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Наличие жалоб со стороны родителей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437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437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692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деятельности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ученического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самоуправления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522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Уровень самоуправления коллектива класса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941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включённость обучающихся в самоуправленческую деятельность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562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организованность классного коллектива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ответственность членов первичного коллектива за его дела;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98"/>
              </w:tabs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Уровень развития самоуправления школы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включённость класса в дела общешкольного коллектива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отношения класса с другими ученическими общностями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72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ответственность учащихся класса за дела общешкольного коллектива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Наблюдение Методика определения уровня развития самоуправления в ученическом коллективе (М.И.Рожков)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педагог -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организатор,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8D190B" w:rsidRPr="00164FD4" w:rsidTr="00164FD4">
        <w:trPr>
          <w:trHeight w:hRule="exact" w:val="529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деятельности по профилактике и безопасности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-Наличие обучающихся, состоящих на ВШУ и их динамика; Наличие обучающихся, состоящих на учете в ОДН, КПДН;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Наличие семей СОП; -Количество обучающихся, совершивших правонарушения, преступления; -Количество нарушителей ПДЦ, участников ДТП; -Кол-во обращений по вопросам разрешения конфликтных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Отчет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соцпедагога по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данным ОДН,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КПДН;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Статистика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ОДН, КПДН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Статистика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ГИБДД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Отчеты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педагога-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психолога,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социального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педагога,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данные членов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администрации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(по журналам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индивидуальной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работы),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протоколы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соцпедагог,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педагог-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психолог,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классный</w:t>
            </w:r>
          </w:p>
          <w:p w:rsidR="008D190B" w:rsidRPr="00164FD4" w:rsidRDefault="008D190B" w:rsidP="00164FD4">
            <w:pPr>
              <w:pStyle w:val="21"/>
              <w:framePr w:w="9437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руководитель</w:t>
            </w:r>
          </w:p>
        </w:tc>
      </w:tr>
    </w:tbl>
    <w:p w:rsidR="008D190B" w:rsidRPr="00164FD4" w:rsidRDefault="008D190B" w:rsidP="008D190B">
      <w:pPr>
        <w:framePr w:w="9437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2083"/>
        <w:gridCol w:w="2602"/>
        <w:gridCol w:w="1954"/>
        <w:gridCol w:w="1757"/>
      </w:tblGrid>
      <w:tr w:rsidR="008D190B" w:rsidRPr="00164FD4" w:rsidTr="00164FD4">
        <w:trPr>
          <w:trHeight w:hRule="exact" w:val="227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7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framePr w:w="937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ситуаций (к педагогу- психологу,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соцпедагогу, в администрацию и т.п.); -Охват программами допобразования (кружки, секции)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заседаний Совета Помощи, журнал Школьной Службы Примирения Отчет классного руководителя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framePr w:w="9379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D190B" w:rsidRPr="00164FD4" w:rsidTr="00164FD4">
        <w:trPr>
          <w:trHeight w:hRule="exact" w:val="279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реализации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потенциала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социального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партнёрства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Количество проведенных совместных мероприятий с указанием охвата участников;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Наличие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положительных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отзывов,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благодарностей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Мониторинг,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беседы,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right="200" w:firstLine="0"/>
              <w:jc w:val="right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итель директора, советники директора по воспитанию</w:t>
            </w:r>
          </w:p>
        </w:tc>
      </w:tr>
      <w:tr w:rsidR="008D190B" w:rsidRPr="00164FD4" w:rsidTr="00164FD4">
        <w:trPr>
          <w:trHeight w:hRule="exact" w:val="612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3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17pt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Качество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деятельности по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профориентации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обучающихся.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Уровень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сформированное™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компонентов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готовности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школьников к профессиональному самоопределению ( 8 - 11 кл.);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Уровень готовности к определению дальнейшего образовательного маршрута (9 кл.); Динамика показателей поступления выпускников по профилям обучения (11 кл.);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Количество профориетнтационных мероприятий с охватом обучающихся.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48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Методика С.Н. Чистяковой и другие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before="480" w:after="360" w:line="240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Анкетирование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before="360" w:after="0" w:line="278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3"/>
                <w:color w:val="000000"/>
                <w:sz w:val="24"/>
                <w:szCs w:val="24"/>
              </w:rPr>
              <w:t>Отчет классного руководителя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Заместитель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директора,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классные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right="200" w:firstLine="0"/>
              <w:jc w:val="right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руководители,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педагог-</w:t>
            </w:r>
          </w:p>
          <w:p w:rsidR="008D190B" w:rsidRPr="00164FD4" w:rsidRDefault="008D190B" w:rsidP="00164FD4">
            <w:pPr>
              <w:pStyle w:val="21"/>
              <w:framePr w:w="9379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164FD4">
              <w:rPr>
                <w:rStyle w:val="2"/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8D190B" w:rsidRPr="00164FD4" w:rsidRDefault="008D190B" w:rsidP="008D190B">
      <w:pPr>
        <w:framePr w:w="9379" w:wrap="notBeside" w:vAnchor="text" w:hAnchor="text" w:xAlign="center" w:y="1"/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rPr>
          <w:rFonts w:ascii="Times New Roman" w:hAnsi="Times New Roman" w:cs="Times New Roman"/>
          <w:color w:val="auto"/>
        </w:rPr>
      </w:pPr>
    </w:p>
    <w:p w:rsidR="008D190B" w:rsidRPr="00164FD4" w:rsidRDefault="008D190B" w:rsidP="008D190B">
      <w:pPr>
        <w:pStyle w:val="21"/>
        <w:shd w:val="clear" w:color="auto" w:fill="auto"/>
        <w:spacing w:before="232" w:after="0" w:line="312" w:lineRule="exact"/>
        <w:ind w:firstLine="600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D190B" w:rsidRPr="00164FD4" w:rsidRDefault="008D190B" w:rsidP="008D190B">
      <w:pPr>
        <w:pStyle w:val="21"/>
        <w:shd w:val="clear" w:color="auto" w:fill="auto"/>
        <w:spacing w:after="0" w:line="312" w:lineRule="exact"/>
        <w:ind w:firstLine="740"/>
        <w:jc w:val="both"/>
        <w:rPr>
          <w:sz w:val="24"/>
          <w:szCs w:val="24"/>
        </w:rPr>
      </w:pPr>
      <w:r w:rsidRPr="00164FD4">
        <w:rPr>
          <w:rStyle w:val="23"/>
          <w:color w:val="000000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bookmarkEnd w:id="1"/>
    <w:p w:rsidR="001A4290" w:rsidRPr="00164FD4" w:rsidRDefault="001A4290">
      <w:pPr>
        <w:rPr>
          <w:rFonts w:ascii="Times New Roman" w:hAnsi="Times New Roman" w:cs="Times New Roman"/>
        </w:rPr>
      </w:pPr>
    </w:p>
    <w:sectPr w:rsidR="001A4290" w:rsidRPr="00164FD4">
      <w:type w:val="continuous"/>
      <w:pgSz w:w="11900" w:h="16840"/>
      <w:pgMar w:top="975" w:right="802" w:bottom="1091" w:left="16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52" w:rsidRDefault="006D2E52">
      <w:r>
        <w:separator/>
      </w:r>
    </w:p>
  </w:endnote>
  <w:endnote w:type="continuationSeparator" w:id="0">
    <w:p w:rsidR="006D2E52" w:rsidRDefault="006D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D4" w:rsidRDefault="00164FD4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D4" w:rsidRDefault="00164F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10055225</wp:posOffset>
              </wp:positionV>
              <wp:extent cx="153035" cy="175260"/>
              <wp:effectExtent l="3810" t="0" r="0" b="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FD4" w:rsidRDefault="00164F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FC5" w:rsidRPr="00FC4FC5">
                            <w:rPr>
                              <w:rStyle w:val="12pt"/>
                              <w:noProof/>
                              <w:color w:val="000000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44" type="#_x0000_t202" style="position:absolute;margin-left:310.8pt;margin-top:791.75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2axAIAAK4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" filled="f" stroked="f">
              <v:textbox style="mso-fit-shape-to-text:t" inset="0,0,0,0">
                <w:txbxContent>
                  <w:p w:rsidR="00164FD4" w:rsidRDefault="00164F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FC5" w:rsidRPr="00FC4FC5">
                      <w:rPr>
                        <w:rStyle w:val="12pt"/>
                        <w:noProof/>
                        <w:color w:val="000000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D4" w:rsidRDefault="00164FD4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D4" w:rsidRDefault="00164FD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10055225</wp:posOffset>
              </wp:positionV>
              <wp:extent cx="153035" cy="175260"/>
              <wp:effectExtent l="3810" t="0" r="0" b="0"/>
              <wp:wrapNone/>
              <wp:docPr id="2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FD4" w:rsidRDefault="00164FD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4FC5" w:rsidRPr="00FC4FC5">
                            <w:rPr>
                              <w:rStyle w:val="12pt"/>
                              <w:noProof/>
                              <w:color w:val="000000"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45" type="#_x0000_t202" style="position:absolute;margin-left:310.8pt;margin-top:791.75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" filled="f" stroked="f">
              <v:textbox style="mso-fit-shape-to-text:t" inset="0,0,0,0">
                <w:txbxContent>
                  <w:p w:rsidR="00164FD4" w:rsidRDefault="00164FD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4FC5" w:rsidRPr="00FC4FC5">
                      <w:rPr>
                        <w:rStyle w:val="12pt"/>
                        <w:noProof/>
                        <w:color w:val="000000"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52" w:rsidRDefault="006D2E52">
      <w:r>
        <w:separator/>
      </w:r>
    </w:p>
  </w:footnote>
  <w:footnote w:type="continuationSeparator" w:id="0">
    <w:p w:rsidR="006D2E52" w:rsidRDefault="006D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3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 w15:restartNumberingAfterBreak="0">
    <w:nsid w:val="00000053"/>
    <w:multiLevelType w:val="multilevel"/>
    <w:tmpl w:val="0000005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 w15:restartNumberingAfterBreak="0">
    <w:nsid w:val="00000055"/>
    <w:multiLevelType w:val="multilevel"/>
    <w:tmpl w:val="0000005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 w15:restartNumberingAfterBreak="0">
    <w:nsid w:val="00000057"/>
    <w:multiLevelType w:val="multilevel"/>
    <w:tmpl w:val="000000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4" w15:restartNumberingAfterBreak="0">
    <w:nsid w:val="00000059"/>
    <w:multiLevelType w:val="multilevel"/>
    <w:tmpl w:val="0000005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5" w15:restartNumberingAfterBreak="0">
    <w:nsid w:val="65B061B7"/>
    <w:multiLevelType w:val="hybridMultilevel"/>
    <w:tmpl w:val="E722B892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0"/>
    <w:rsid w:val="00164FD4"/>
    <w:rsid w:val="001A4290"/>
    <w:rsid w:val="006D2E52"/>
    <w:rsid w:val="008D190B"/>
    <w:rsid w:val="009A6D16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44A1B6-48FB-4EDC-9C3D-5986220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190B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главление 2 Знак"/>
    <w:basedOn w:val="a0"/>
    <w:link w:val="22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главление"/>
    <w:basedOn w:val="20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1">
    <w:name w:val="Оглавление1"/>
    <w:basedOn w:val="20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"/>
    <w:basedOn w:val="2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10"/>
    <w:uiPriority w:val="99"/>
    <w:rsid w:val="008D19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Заголовок №2"/>
    <w:basedOn w:val="24"/>
    <w:uiPriority w:val="99"/>
    <w:rsid w:val="008D19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basedOn w:val="a5"/>
    <w:uiPriority w:val="99"/>
    <w:rsid w:val="008D190B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8D19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Заголовок №3"/>
    <w:basedOn w:val="3"/>
    <w:uiPriority w:val="99"/>
    <w:rsid w:val="008D19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"/>
    <w:uiPriority w:val="99"/>
    <w:rsid w:val="008D19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0">
    <w:name w:val="Основной текст (2) + Полужирный4"/>
    <w:basedOn w:val="2"/>
    <w:uiPriority w:val="99"/>
    <w:rsid w:val="008D19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Exact">
    <w:name w:val="Подпись к таблице (2) Exact"/>
    <w:basedOn w:val="a0"/>
    <w:uiPriority w:val="99"/>
    <w:rsid w:val="008D190B"/>
    <w:rPr>
      <w:rFonts w:ascii="Times New Roman" w:hAnsi="Times New Roman" w:cs="Times New Roman"/>
      <w:b/>
      <w:bCs/>
      <w:i/>
      <w:iCs/>
      <w:u w:val="none"/>
    </w:rPr>
  </w:style>
  <w:style w:type="character" w:customStyle="1" w:styleId="Exact">
    <w:name w:val="Подпись к таблице Exact"/>
    <w:basedOn w:val="a0"/>
    <w:uiPriority w:val="99"/>
    <w:rsid w:val="008D190B"/>
    <w:rPr>
      <w:rFonts w:ascii="Times New Roman" w:hAnsi="Times New Roman" w:cs="Times New Roman"/>
      <w:u w:val="none"/>
    </w:rPr>
  </w:style>
  <w:style w:type="character" w:customStyle="1" w:styleId="Exact1">
    <w:name w:val="Подпись к таблице Exact1"/>
    <w:basedOn w:val="a7"/>
    <w:uiPriority w:val="99"/>
    <w:rsid w:val="008D190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30">
    <w:name w:val="Основной текст (2) + Полужирный3"/>
    <w:basedOn w:val="2"/>
    <w:uiPriority w:val="99"/>
    <w:rsid w:val="008D19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Exact0">
    <w:name w:val="Основной текст (2) Exact"/>
    <w:basedOn w:val="a0"/>
    <w:uiPriority w:val="99"/>
    <w:rsid w:val="008D190B"/>
    <w:rPr>
      <w:rFonts w:ascii="Times New Roman" w:hAnsi="Times New Roman" w:cs="Times New Roman"/>
      <w:u w:val="none"/>
    </w:rPr>
  </w:style>
  <w:style w:type="character" w:customStyle="1" w:styleId="3Exact">
    <w:name w:val="Основной текст (3) Exact"/>
    <w:basedOn w:val="a0"/>
    <w:uiPriority w:val="99"/>
    <w:rsid w:val="008D190B"/>
    <w:rPr>
      <w:rFonts w:ascii="Times New Roman" w:hAnsi="Times New Roman" w:cs="Times New Roman"/>
      <w:b/>
      <w:bCs/>
      <w:u w:val="none"/>
    </w:rPr>
  </w:style>
  <w:style w:type="character" w:customStyle="1" w:styleId="3Exact0">
    <w:name w:val="Заголовок №3 Exact"/>
    <w:basedOn w:val="a0"/>
    <w:uiPriority w:val="99"/>
    <w:rsid w:val="008D190B"/>
    <w:rPr>
      <w:rFonts w:ascii="Times New Roman" w:hAnsi="Times New Roman" w:cs="Times New Roman"/>
      <w:b/>
      <w:bCs/>
      <w:u w:val="none"/>
    </w:rPr>
  </w:style>
  <w:style w:type="character" w:customStyle="1" w:styleId="2Exact3">
    <w:name w:val="Основной текст (2) Exact3"/>
    <w:basedOn w:val="2"/>
    <w:uiPriority w:val="99"/>
    <w:rsid w:val="008D190B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20">
    <w:name w:val="Основной текст (2) + Полужирный2"/>
    <w:aliases w:val="Курсив"/>
    <w:basedOn w:val="2"/>
    <w:uiPriority w:val="99"/>
    <w:rsid w:val="008D190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50">
    <w:name w:val="Основной текст (2)5"/>
    <w:basedOn w:val="2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241">
    <w:name w:val="Основной текст (2)4"/>
    <w:basedOn w:val="2"/>
    <w:uiPriority w:val="99"/>
    <w:rsid w:val="008D190B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rsid w:val="008D19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8D190B"/>
    <w:rPr>
      <w:rFonts w:ascii="Times New Roman" w:hAnsi="Times New Roman" w:cs="Times New Roman"/>
      <w:b/>
      <w:bCs/>
      <w:i/>
      <w:iCs/>
      <w:u w:val="none"/>
    </w:rPr>
  </w:style>
  <w:style w:type="character" w:customStyle="1" w:styleId="4Exact1">
    <w:name w:val="Основной текст (4) Exact1"/>
    <w:basedOn w:val="4"/>
    <w:uiPriority w:val="99"/>
    <w:rsid w:val="008D190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Exact2">
    <w:name w:val="Основной текст (3) Exact2"/>
    <w:basedOn w:val="32"/>
    <w:uiPriority w:val="99"/>
    <w:rsid w:val="008D19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1">
    <w:name w:val="Основной текст (3) Exact1"/>
    <w:basedOn w:val="32"/>
    <w:uiPriority w:val="99"/>
    <w:rsid w:val="008D190B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Exact2">
    <w:name w:val="Основной текст (2) Exact2"/>
    <w:basedOn w:val="2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rsid w:val="008D190B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3">
    <w:name w:val="Основной текст (3)"/>
    <w:basedOn w:val="32"/>
    <w:uiPriority w:val="99"/>
    <w:rsid w:val="008D190B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27">
    <w:name w:val="Основной текст (2) + Курсив"/>
    <w:basedOn w:val="2"/>
    <w:uiPriority w:val="99"/>
    <w:rsid w:val="008D190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260">
    <w:name w:val="Основной текст (2) + Курсив6"/>
    <w:basedOn w:val="2"/>
    <w:uiPriority w:val="99"/>
    <w:rsid w:val="008D190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1">
    <w:name w:val="Основной текст (2)3"/>
    <w:basedOn w:val="2"/>
    <w:uiPriority w:val="99"/>
    <w:rsid w:val="008D190B"/>
    <w:rPr>
      <w:rFonts w:ascii="Times New Roman" w:hAnsi="Times New Roman" w:cs="Times New Roman"/>
      <w:shd w:val="clear" w:color="auto" w:fill="FFFFFF"/>
    </w:rPr>
  </w:style>
  <w:style w:type="character" w:customStyle="1" w:styleId="28pt">
    <w:name w:val="Основной текст (2) + 8 pt"/>
    <w:aliases w:val="Полужирный"/>
    <w:basedOn w:val="2"/>
    <w:uiPriority w:val="99"/>
    <w:rsid w:val="008D190B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8D190B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8D190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51">
    <w:name w:val="Основной текст (2) + Курсив5"/>
    <w:basedOn w:val="2"/>
    <w:uiPriority w:val="99"/>
    <w:rsid w:val="008D190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42">
    <w:name w:val="Основной текст (2) + Курсив4"/>
    <w:basedOn w:val="2"/>
    <w:uiPriority w:val="99"/>
    <w:rsid w:val="008D190B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32">
    <w:name w:val="Основной текст (2) + Курсив3"/>
    <w:basedOn w:val="2"/>
    <w:uiPriority w:val="99"/>
    <w:rsid w:val="008D190B"/>
    <w:rPr>
      <w:rFonts w:ascii="Times New Roman" w:hAnsi="Times New Roman" w:cs="Times New Roman"/>
      <w:i/>
      <w:iCs/>
      <w:strike/>
      <w:shd w:val="clear" w:color="auto" w:fill="FFFFFF"/>
    </w:rPr>
  </w:style>
  <w:style w:type="character" w:customStyle="1" w:styleId="221">
    <w:name w:val="Основной текст (2) + Курсив2"/>
    <w:basedOn w:val="2"/>
    <w:uiPriority w:val="99"/>
    <w:rsid w:val="008D190B"/>
    <w:rPr>
      <w:rFonts w:ascii="Times New Roman" w:hAnsi="Times New Roman" w:cs="Times New Roman"/>
      <w:i/>
      <w:iCs/>
      <w:strike/>
      <w:u w:val="single"/>
      <w:shd w:val="clear" w:color="auto" w:fill="FFFFFF"/>
    </w:rPr>
  </w:style>
  <w:style w:type="character" w:customStyle="1" w:styleId="27pt">
    <w:name w:val="Основной текст (2) + 7 pt"/>
    <w:aliases w:val="Полужирный8"/>
    <w:basedOn w:val="2"/>
    <w:uiPriority w:val="99"/>
    <w:rsid w:val="008D190B"/>
    <w:rPr>
      <w:rFonts w:ascii="Times New Roman" w:hAnsi="Times New Roman" w:cs="Times New Roman"/>
      <w:b/>
      <w:bCs/>
      <w:sz w:val="14"/>
      <w:szCs w:val="14"/>
      <w:u w:val="single"/>
      <w:shd w:val="clear" w:color="auto" w:fill="FFFFFF"/>
    </w:rPr>
  </w:style>
  <w:style w:type="character" w:customStyle="1" w:styleId="27pt1">
    <w:name w:val="Основной текст (2) + 7 pt1"/>
    <w:aliases w:val="Полужирный7"/>
    <w:basedOn w:val="2"/>
    <w:uiPriority w:val="99"/>
    <w:rsid w:val="008D190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8D190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8D190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7pt">
    <w:name w:val="Основной текст (5) + 7 pt"/>
    <w:aliases w:val="Полужирный6,Не курсив"/>
    <w:basedOn w:val="5"/>
    <w:uiPriority w:val="99"/>
    <w:rsid w:val="008D190B"/>
    <w:rPr>
      <w:rFonts w:ascii="Times New Roman" w:hAnsi="Times New Roman" w:cs="Times New Roman"/>
      <w:b/>
      <w:bCs/>
      <w:i w:val="0"/>
      <w:iCs w:val="0"/>
      <w:sz w:val="14"/>
      <w:szCs w:val="14"/>
      <w:u w:val="singl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D190B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8">
    <w:name w:val="Подпись к таблице (2)_"/>
    <w:basedOn w:val="a0"/>
    <w:link w:val="29"/>
    <w:uiPriority w:val="99"/>
    <w:rsid w:val="008D190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pt3">
    <w:name w:val="Основной текст (2) + Интервал 1 pt3"/>
    <w:basedOn w:val="2"/>
    <w:uiPriority w:val="99"/>
    <w:rsid w:val="008D190B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52">
    <w:name w:val="Основной текст (5)2"/>
    <w:basedOn w:val="5"/>
    <w:uiPriority w:val="99"/>
    <w:rsid w:val="008D190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4">
    <w:name w:val="Подпись к таблице (3)_"/>
    <w:basedOn w:val="a0"/>
    <w:link w:val="35"/>
    <w:uiPriority w:val="99"/>
    <w:rsid w:val="008D190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MicrosoftSansSerif">
    <w:name w:val="Основной текст (2) + Microsoft Sans Serif"/>
    <w:aliases w:val="11 pt"/>
    <w:basedOn w:val="2"/>
    <w:uiPriority w:val="99"/>
    <w:rsid w:val="008D190B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character" w:customStyle="1" w:styleId="28pt1">
    <w:name w:val="Основной текст (2) + 8 pt1"/>
    <w:aliases w:val="Полужирный5"/>
    <w:basedOn w:val="2"/>
    <w:uiPriority w:val="99"/>
    <w:rsid w:val="008D190B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8D190B"/>
    <w:rPr>
      <w:rFonts w:ascii="Times New Roman" w:hAnsi="Times New Roman" w:cs="Times New Roman"/>
      <w:spacing w:val="7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D190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8D190B"/>
    <w:rPr>
      <w:rFonts w:ascii="Courier New" w:hAnsi="Courier New" w:cs="Courier New"/>
      <w:b/>
      <w:bCs/>
      <w:sz w:val="70"/>
      <w:szCs w:val="70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8D190B"/>
    <w:rPr>
      <w:rFonts w:ascii="Microsoft Sans Serif" w:hAnsi="Microsoft Sans Serif" w:cs="Microsoft Sans Serif"/>
      <w:i/>
      <w:iCs/>
      <w:spacing w:val="-40"/>
      <w:sz w:val="32"/>
      <w:szCs w:val="32"/>
      <w:shd w:val="clear" w:color="auto" w:fill="FFFFFF"/>
    </w:rPr>
  </w:style>
  <w:style w:type="character" w:customStyle="1" w:styleId="a9">
    <w:name w:val="Подпись к таблице + Курсив"/>
    <w:basedOn w:val="a7"/>
    <w:uiPriority w:val="99"/>
    <w:rsid w:val="008D190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a">
    <w:name w:val="Подпись к таблице + Полужирный"/>
    <w:basedOn w:val="a7"/>
    <w:uiPriority w:val="99"/>
    <w:rsid w:val="008D19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">
    <w:name w:val="Подпись к таблице (4)_"/>
    <w:basedOn w:val="a0"/>
    <w:link w:val="43"/>
    <w:uiPriority w:val="99"/>
    <w:rsid w:val="008D19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Подпись к таблице (4) + Не полужирный"/>
    <w:basedOn w:val="42"/>
    <w:uiPriority w:val="99"/>
    <w:rsid w:val="008D190B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4Exact0">
    <w:name w:val="Подпись к таблице (4) Exact"/>
    <w:basedOn w:val="a0"/>
    <w:uiPriority w:val="99"/>
    <w:rsid w:val="008D190B"/>
    <w:rPr>
      <w:rFonts w:ascii="Times New Roman" w:hAnsi="Times New Roman" w:cs="Times New Roman"/>
      <w:b/>
      <w:bCs/>
      <w:u w:val="none"/>
    </w:rPr>
  </w:style>
  <w:style w:type="character" w:customStyle="1" w:styleId="280">
    <w:name w:val="Основной текст (2) + 8"/>
    <w:aliases w:val="5 pt,Полужирный4"/>
    <w:basedOn w:val="2"/>
    <w:uiPriority w:val="99"/>
    <w:rsid w:val="008D190B"/>
    <w:rPr>
      <w:rFonts w:ascii="Times New Roman" w:hAnsi="Times New Roman" w:cs="Times New Roman"/>
      <w:b/>
      <w:bCs/>
      <w:sz w:val="17"/>
      <w:szCs w:val="17"/>
      <w:shd w:val="clear" w:color="auto" w:fill="FFFFFF"/>
      <w:lang w:val="en-US" w:eastAsia="en-US"/>
    </w:rPr>
  </w:style>
  <w:style w:type="character" w:customStyle="1" w:styleId="211">
    <w:name w:val="Основной текст (2) + Полужирный1"/>
    <w:aliases w:val="Курсив1"/>
    <w:basedOn w:val="2"/>
    <w:uiPriority w:val="99"/>
    <w:rsid w:val="008D190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12">
    <w:name w:val="Основной текст (2) + Курсив1"/>
    <w:basedOn w:val="2"/>
    <w:uiPriority w:val="99"/>
    <w:rsid w:val="008D190B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1pt2">
    <w:name w:val="Основной текст (2) + Интервал 1 pt2"/>
    <w:basedOn w:val="2"/>
    <w:uiPriority w:val="99"/>
    <w:rsid w:val="008D190B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222">
    <w:name w:val="Основной текст (2)2"/>
    <w:basedOn w:val="2"/>
    <w:uiPriority w:val="99"/>
    <w:rsid w:val="008D190B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pt1">
    <w:name w:val="Основной текст (2) + Интервал 1 pt1"/>
    <w:basedOn w:val="2"/>
    <w:uiPriority w:val="99"/>
    <w:rsid w:val="008D190B"/>
    <w:rPr>
      <w:rFonts w:ascii="Times New Roman" w:hAnsi="Times New Roman" w:cs="Times New Roman"/>
      <w:spacing w:val="20"/>
      <w:shd w:val="clear" w:color="auto" w:fill="FFFFFF"/>
    </w:rPr>
  </w:style>
  <w:style w:type="character" w:customStyle="1" w:styleId="282">
    <w:name w:val="Основной текст (2) + 82"/>
    <w:aliases w:val="5 pt3,Полужирный3"/>
    <w:basedOn w:val="2"/>
    <w:uiPriority w:val="99"/>
    <w:rsid w:val="008D190B"/>
    <w:rPr>
      <w:rFonts w:ascii="Times New Roman" w:hAnsi="Times New Roman" w:cs="Times New Roman"/>
      <w:b/>
      <w:bCs/>
      <w:strike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2,Полужирный2"/>
    <w:basedOn w:val="2"/>
    <w:uiPriority w:val="99"/>
    <w:rsid w:val="008D190B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4pt">
    <w:name w:val="Основной текст (2) + 4 pt"/>
    <w:basedOn w:val="2"/>
    <w:uiPriority w:val="99"/>
    <w:rsid w:val="008D190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MicrosoftSansSerif1">
    <w:name w:val="Основной текст (2) + Microsoft Sans Serif1"/>
    <w:aliases w:val="10,5 pt1"/>
    <w:basedOn w:val="2"/>
    <w:uiPriority w:val="99"/>
    <w:rsid w:val="008D190B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2Corbel">
    <w:name w:val="Основной текст (2) + Corbel"/>
    <w:aliases w:val="9 pt,Полужирный1"/>
    <w:basedOn w:val="2"/>
    <w:uiPriority w:val="99"/>
    <w:rsid w:val="008D190B"/>
    <w:rPr>
      <w:rFonts w:ascii="Corbel" w:hAnsi="Corbel" w:cs="Corbel"/>
      <w:b/>
      <w:bCs/>
      <w:sz w:val="18"/>
      <w:szCs w:val="18"/>
      <w:shd w:val="clear" w:color="auto" w:fill="FFFFFF"/>
    </w:rPr>
  </w:style>
  <w:style w:type="character" w:customStyle="1" w:styleId="24pt1">
    <w:name w:val="Основной текст (2) + 4 pt1"/>
    <w:basedOn w:val="2"/>
    <w:uiPriority w:val="99"/>
    <w:rsid w:val="008D190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217pt">
    <w:name w:val="Основной текст (2) + 17 pt"/>
    <w:aliases w:val="Интервал 1 pt"/>
    <w:basedOn w:val="2"/>
    <w:uiPriority w:val="99"/>
    <w:rsid w:val="008D190B"/>
    <w:rPr>
      <w:rFonts w:ascii="Times New Roman" w:hAnsi="Times New Roman" w:cs="Times New Roman"/>
      <w:spacing w:val="20"/>
      <w:sz w:val="34"/>
      <w:szCs w:val="3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190B"/>
    <w:pPr>
      <w:shd w:val="clear" w:color="auto" w:fill="FFFFFF"/>
      <w:spacing w:after="240" w:line="240" w:lineRule="atLeas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22">
    <w:name w:val="toc 2"/>
    <w:basedOn w:val="a"/>
    <w:next w:val="a"/>
    <w:link w:val="20"/>
    <w:uiPriority w:val="99"/>
    <w:rsid w:val="008D190B"/>
    <w:pPr>
      <w:shd w:val="clear" w:color="auto" w:fill="FFFFFF"/>
      <w:spacing w:before="240" w:line="41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10">
    <w:name w:val="Заголовок №21"/>
    <w:basedOn w:val="a"/>
    <w:link w:val="24"/>
    <w:uiPriority w:val="99"/>
    <w:rsid w:val="008D190B"/>
    <w:pPr>
      <w:shd w:val="clear" w:color="auto" w:fill="FFFFFF"/>
      <w:spacing w:after="24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uiPriority w:val="99"/>
    <w:rsid w:val="008D19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оловок №31"/>
    <w:basedOn w:val="a"/>
    <w:link w:val="3"/>
    <w:uiPriority w:val="99"/>
    <w:rsid w:val="008D190B"/>
    <w:pPr>
      <w:shd w:val="clear" w:color="auto" w:fill="FFFFFF"/>
      <w:spacing w:after="12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9">
    <w:name w:val="Подпись к таблице (2)"/>
    <w:basedOn w:val="a"/>
    <w:link w:val="28"/>
    <w:uiPriority w:val="99"/>
    <w:rsid w:val="008D190B"/>
    <w:pPr>
      <w:shd w:val="clear" w:color="auto" w:fill="FFFFFF"/>
      <w:spacing w:line="283" w:lineRule="exac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8D190B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0">
    <w:name w:val="Основной текст (3)1"/>
    <w:basedOn w:val="a"/>
    <w:link w:val="32"/>
    <w:uiPriority w:val="99"/>
    <w:rsid w:val="008D190B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8D190B"/>
    <w:pPr>
      <w:shd w:val="clear" w:color="auto" w:fill="FFFFFF"/>
      <w:spacing w:line="278" w:lineRule="exact"/>
      <w:ind w:firstLine="72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8D190B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5">
    <w:name w:val="Подпись к таблице (3)"/>
    <w:basedOn w:val="a"/>
    <w:link w:val="34"/>
    <w:uiPriority w:val="99"/>
    <w:rsid w:val="008D190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190B"/>
    <w:pPr>
      <w:shd w:val="clear" w:color="auto" w:fill="FFFFFF"/>
      <w:spacing w:after="180" w:line="322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190B"/>
    <w:pPr>
      <w:shd w:val="clear" w:color="auto" w:fill="FFFFFF"/>
      <w:spacing w:line="562" w:lineRule="exact"/>
      <w:jc w:val="center"/>
    </w:pPr>
    <w:rPr>
      <w:rFonts w:ascii="Courier New" w:eastAsiaTheme="minorHAnsi" w:hAnsi="Courier New" w:cs="Courier New"/>
      <w:b/>
      <w:bCs/>
      <w:color w:val="auto"/>
      <w:sz w:val="70"/>
      <w:szCs w:val="7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8D190B"/>
    <w:pPr>
      <w:shd w:val="clear" w:color="auto" w:fill="FFFFFF"/>
      <w:spacing w:before="60" w:line="192" w:lineRule="exact"/>
      <w:jc w:val="center"/>
      <w:outlineLvl w:val="0"/>
    </w:pPr>
    <w:rPr>
      <w:rFonts w:ascii="Microsoft Sans Serif" w:eastAsiaTheme="minorHAnsi" w:hAnsi="Microsoft Sans Serif" w:cs="Microsoft Sans Serif"/>
      <w:i/>
      <w:iCs/>
      <w:color w:val="auto"/>
      <w:spacing w:val="-40"/>
      <w:sz w:val="32"/>
      <w:szCs w:val="32"/>
      <w:lang w:eastAsia="en-US"/>
    </w:rPr>
  </w:style>
  <w:style w:type="paragraph" w:customStyle="1" w:styleId="43">
    <w:name w:val="Подпись к таблице (4)"/>
    <w:basedOn w:val="a"/>
    <w:link w:val="42"/>
    <w:uiPriority w:val="99"/>
    <w:rsid w:val="008D190B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36">
    <w:name w:val="toc 3"/>
    <w:basedOn w:val="a"/>
    <w:next w:val="a"/>
    <w:uiPriority w:val="99"/>
    <w:rsid w:val="008D190B"/>
    <w:pPr>
      <w:shd w:val="clear" w:color="auto" w:fill="FFFFFF"/>
      <w:spacing w:before="240" w:line="418" w:lineRule="exact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13807</Words>
  <Characters>78700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Завуч</cp:lastModifiedBy>
  <cp:revision>4</cp:revision>
  <dcterms:created xsi:type="dcterms:W3CDTF">2024-02-05T14:17:00Z</dcterms:created>
  <dcterms:modified xsi:type="dcterms:W3CDTF">2024-03-01T13:28:00Z</dcterms:modified>
</cp:coreProperties>
</file>